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9aca" w14:textId="bd29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15 декабря 2017 года № 17-2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10 октября 2018 года № 26-1. Зарегистрировано Департаментом юстиции Западно-Казахстанской области 25 октября 2018 года № 5361. Утратило силу решением Теректинского районного маслихата Западно-Казахстанской области от 22 февраля 2019 года № 32-1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22.02.2019 </w:t>
      </w:r>
      <w:r>
        <w:rPr>
          <w:rFonts w:ascii="Times New Roman"/>
          <w:b w:val="false"/>
          <w:i w:val="false"/>
          <w:color w:val="ff0000"/>
          <w:sz w:val="28"/>
        </w:rPr>
        <w:t>№ 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15 декабря 2017 года №17-2 "О районном бюджете на 2018-2020 годы" (зарегистрированное в Реестре государственной регистрации нормативных правовых актов №5007, опубликованное 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8 333 910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1 173 425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15 882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53 000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7 091 603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8 518 679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60 675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108 858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48 183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-245 444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245 444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108 225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48 183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185 402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из республиканского бюджета в общей сумме 1 965 161 тысяча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"частичное субсидирование заработной платы – 10 952 тысячи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"молодежную практику – 15 513 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680 416 тысяч тенге:";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"молодежную практику – 10 000 тысяч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трехэтажного многоквартирного жилого дома и инженерной инфраструктуры к нему в селе Федоровка Теректинского района Западно-Казахстанской области (1-очередь) – 226 240 тысяч тенге;";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инженерно-коммуникационной инфраструктуры к шестнадцати арендным жилым домам в селе Федоровка Теректинского района Западно-Казахстанской области – 24 679 тысяч тенге.";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Установить на 2018 год объемы трансфертов, передаваемых из районного бюджета органам местного самоуправления, в общей сумме 24 616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(В.Мустивко)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2018 года №26-1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№17-2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8 333 910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1 173 425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7 091 603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7 091 603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8 518 679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4 247 068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3 601 391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3 545 677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3 359 225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437 297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640 146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523 191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1 550 145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1 542 094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1 539 322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48 183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-245 444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2018 года №26-1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№17-2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трансфертов, передаваемых из районного бюджета органам местного самоуправления в районном бюджете на 2018 год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1702"/>
        <w:gridCol w:w="8240"/>
      </w:tblGrid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Аксогумский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Анкатинский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Богдановский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Долинский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Новопавловский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Покатиловский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Приреченский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Узункульский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