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1729" w14:textId="2951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Теректинского района от 23 февраля 2015 года № 12 "Об образовании избирательных участков на территории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11 декабря 2018 года № 13. Зарегистрировано Департаментом юстиции Западно-Казахстанской области 13 декабря 2018 года № 5432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 согласованию с Теректинской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Теректинского района от 23 февраля 2015 года № 12 "Об образовании избирательных участков на территории Теректинского района" (зарегистрированное в Реестре государственной регистрации нормативных правовых актов за № 3828, опубликованное 16 марта 2015 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Теректинского района"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А.Тукжанова.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Теректинской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_____________В.Мустивко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 декабря 2018 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декабря 2018 года № 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2015 года № 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Теректинского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9880"/>
        <w:gridCol w:w="153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участка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для голосования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№350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Акжаик, сельскохозяйственные пункты Институт, Калмак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Акжаик, улица Мұрат Насимуллина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№351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Акжаик, село Подхоз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Акжаик, улица Ғарифолла Құрманғалиев 1, здание клуба товарищества с ограниченной ответственностью "Санаторий "Акжаиык"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Аксуат, отделение Колузаново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Жана Өмір 1А,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Пойма, улица М.Маметова 14, здание коммунального государственного учреждения "Пойменская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№354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Магистральный, здание государственного учреждения "Магистральная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Новопавловка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Новопавловка, улица Абай Кұнанбаев 40, здание сельского клуба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Аксогум, сельскохозяйственные пункты Макпал, Майшункыр, Караултобе, Саяжай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Улкен Енбек, село Табынбай, сельскохозяйственные пункты Карасу, Кушербай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Енбек, улица Каһарман 4,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Бозай, сельскохозяйственные пункты Камыс завод, Ак уй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Бозай, улица Атамекен 157, здание коммунального государственного учреждения "Тарановская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Социализм, отделение Погромное, отделение Сатым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Социализм, улица Ақ жол 41, здание государственного коммунального учреждения "Социализмовская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села Подстепное: улица Лесная (жилые дома 1-13), улица Қажым Жумалиев (жилые дома 1-23), улица № 47 (жилые дома 1-148), улица Әйтеке би (жилые дома 1-174), улица Қазыбек би (жилые дома 1-187), улица Жұбан Молдагалиев (жилые дома 1-195), улица Төле би (1-170 жилые дома), улица Абылай хан (1-150 жилые дома), улица Бауыржан Момышұлы (1-18 жилые дома), улица Атамұра (1-19 жилые дома), улица Игілік (1-20 жилые дома), улица Шапағат (1-21 жилые дома), улица Тәуелсіздік (1-20 жилые дома), микрорайоны "Көктерек", "Болашақ", "Береке", "Көркем", "Бірлік", "Белес", "Керемет", село Тукпай,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№361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здание государственного учреждения "Общая средняя общеобразовательная школа имени Абая"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Анката, село Сатым-шеген, село Жанаауыл, сельскохозяйственные пункты Камар, Кызылкура, Атығай, Кіші Саралжын, Үлкен Саралжын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Анката, улица Бейбітшілік 16,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Рыбцех, улица Шалқар 9,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Кандык, село Тасан-Шеген, сельскохозяйственный пункт Саги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Кандык, улица Абай Кұнанбаев 10,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Ерсары, сельскохозяйственный пункт Ашысай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Астана 9,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Астана 1,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 южная сторона: улица Школьная (жилые дома 1-68), улица Набережная (жилые дома 1-55), улица Пугачева (жилые дома 1-27), улица Целинная (жилые дома 1-68), улица Упорная (жилые дома 1-27), улица Кошевого (жилые дома 1-14), улица Животноводов (жилые дома 1-12), улица Фрунзе (жилые дома 1-47), улица Гагарина (жилые дома 1-47), улица Садовая (жилые дома 1-25), улица Ленина (жилые дома 1-62), улица Чапаева (жилые дома 1-23), улица Маметовой (жилые дома 1-13), улица Юбилейная (жилые дома 1-16), улица Уральская (жилые дома 11-15), улица Рабочая (жилые дома 1-8), улица Советская (жилые дома 1-63), улица Астана көшесі (1-7 жилые дома), микрорайоны "Отырар", "Сайрам"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Школьная 1, здание государственного учреждения "Подстепновская №1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 улица Достық 3, здание коммунального государственного учреждения "Основная общеобразовательная школа Госплемстанции"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Богдановка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Богдановка, улица Советская 1,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Придорожное,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Сарсеново,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Алгабас, улица Шанырак 1А, здание коммунального государственного учреждения "Алгабасская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здание государственного учреждения "Приреченская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Донецк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Донецк, улица Достық 5, здание коммунального государственного учреждения "Донецкая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Жайык, улица Атамекен 8, здание государственного учреждения "Яикская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№376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Бекей, улица Сайрам 5,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Долинное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Долинное, улица Жеңіс 34,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Тонкерис, отделение Алебастрово, отделение Маштаково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Тонкерис, улица Центральная 9,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Шоптыкуль, улица Мектеп 1, здание государственного учреждения "Шоптыкульская основная средняя школа" отдела образования акимата Теректинского района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Коныссай, улица Бейбітшілік 8, здание коммунального государственного учреждения "Конысайская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Айтиево, улица Школьная 156, здание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383 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Барбастау, улица Сырым Датұлы 5/1,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села Подстепное: улица Жеңіс (жилые дома 1-24), улица Геологическая (жилые дома 1-26), улица Абая (жилые дома 1-78), улица Аманат (жилые дома 1-23), улица Махамбет (жилые дома 1-10), улица Исатая (жилые дома 1-15), улица Безымянная (жилые дома 1-12), улица Дорожная (жилые дома 1-13), улица Әбубәкір Кердері (жилые дома 1-8), улица Советская (жилые дома 2-64), улица Строительная (жилые дома 1-5), улица Весенняя (жилые дома 1-6), улица Интернациональная (жилые дома 1-11), улица Атамекен (жилые дома 1-8), улица Мейрам (жилые дома 1-18)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села Федоровка: улица Молодежная (жилые дома 1-16), улица Степная (жилые дома 1-34), улица Колхозная (жилые дома 1-21), улица Речная (жилые дома 1-24), улица Юбилейная (жилые дома 1-5,8), улица Бейбітшілік (жилые дома 1-110), улица Пушкина (жилые дома 1-23), улица Тәуелсіздік (жилые дома 1-153), улица Достық (жилые дома 1-33), улица Набережная (жилые дома 1-76), улица Пионерии (жилые дома 1-67), улица Трудовая (жилые дома 1-22), улица Бойнова (жилые дома 1-12)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Трудовая 3, здание государственного учреждения "Федоровская общая средняя общеобразовательная школа №1"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Покатиловка, улица А.Кунанбаева 63,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села Федоровка: улица Достық (жилые дома 34-62), улица Абая (жилые дома 1-37), улица Школьная (жилые дома 1-5), улица Пионерии (жилые дома 68-119), улица Юбилейная (жилые дома 6-17), улица Центральная (жилые дома 1-17), улица Целинная (жилые дома 1-38), улица Северная (жилые дома 1-32), улица Автомобильная (жилые дома 1-15), улица 8 марта (жилые дома 1-9), улица Октябрьская (жилые дома 1-27), улица Прудовая (жилые дома 1-12), улица Зрелова (жилые дома 1-16), переулок Больничный (жилые дома 1-14), улица Горького (жилые дома 28А-46), село Кабылтобе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Центральная 35, здание государственного коммунального казенного предприятия "Детско – юношеская спортивная школа Теректинского района" государственного учреждения " Отдел культуры, развития языков, физической культуры и спорта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села Федоровка: улица Горького (жилые дома 1-28), улица Мирная (жилые дома 1-4), улица Советская (жилые дома 1-25), улица Рабочая (жилые дома 1-4), улица Тракторная (жилые дома 1-22), улица Межколхозная (жилые дома 1-18), улица Бойнова (жилые дома 13-30), улица Юбилейная (жилые дома 18-32), улица Бейбітшілік (жилые дома 111-158), улица Тәуелсіздік (жилые дома 154-229), улица Набережная (жилые дома 77-122), улица Зрелова (жилые дома 17-26), улица Шевченко (жилые дома 1-15), улица Айтиева (жилые дома 1-15), улица 41 (жилые дома 1-7), улица 41/1 (жилые дома 8-10)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Федоровка, улица Тәуелсіздік 188, здание государственного учреждения "Федоровская казахская общая средняя общеобразовательная школа"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№389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Жизнь, улица Школьная 1, здание государственного учреждения "Чаганская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Шагатай, сельскохозяйственные пункты Жезбуга,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Шагатай, улица Школьная 23,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Когалытубек, улица Бірлік 10, здание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Карабас, улица Ынтымақ 2, здание сельского клуба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сельскохозяйственный пункт Байхана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Бейбітшілік 9, здание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№394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Кутсиык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Кутсиык, улица Жаңа өмір 1,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Талпын, село Суттигенды, сельскохозяйственный пункт Жубаныш, сельскохозяйственный пункт Мамажан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Талпын, улица 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Өтемісұлы 70, здание коммунального государственного учреждения "Талпынская основная средняя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№396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Шалкар, улица Достық 157, здание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№397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Сарыомир, сельскохозяйственные пункты Сасай, Тумен, Кырпи.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Сарыомир, улица Орталық 40 А,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№398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Дуана, сельскохозяйственные пункты Комсомол, Макым-Кура, Майлан, Елекбай, Кишетай, Улкен-Тая, Жаман, Аккудук, Кумкудук, Жыра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Дуана, улица Жеңіс 155, здание коммунального государственного учреждения "Начальная школа имени Шайхы Онашева" государственного учреждения "Отдел образования Теректинского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