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9526" w14:textId="e529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25 декабря 2018 года № 29-2. Зарегистрировано Департаментом юстиции Западно-Казахстанской области 27 декабря 2018 года № 5472. Утратило силу решением Теректинского районного маслихата Западно-Казахстанской области от 5 февраля 2020 года № 39-3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11 252 622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1 152 010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13 201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12 400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10 075 011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11 371 705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84 710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141 033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56 323 тысячи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-203 793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203 793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140 137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56 323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119 979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30.12.2019 </w:t>
      </w:r>
      <w:r>
        <w:rPr>
          <w:rFonts w:ascii="Times New Roman"/>
          <w:b w:val="false"/>
          <w:i w:val="false"/>
          <w:color w:val="000000"/>
          <w:sz w:val="28"/>
        </w:rPr>
        <w:t>№ 37-3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2018 года №21-2 "Об областном бюджете на 2019-2021 годы" (зарегистрированное в Реестре государственной регистрации нормативных правовых актов № 5451)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2019-2021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2019 год поступление целевых трансфертов и кредитов: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4 082 377 тысяч тенге: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750 211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351 866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415 294 тысячи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– 11 806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4 299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935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3 187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11 774 тысячи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35 224 тысячи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11 868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в селе Аксуат Теректинского района Западно-Казахстанской области – 114 619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подъезд к дому отдыха "Уральский" (санаторий Акжайык) Теректинского района Западно-Казахстанской области 0-6 километр – 120 697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электроснабжение 528 земельных участков в селе Федоровка Теректинского района Западно-Казахстанской области – 166 599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водопровода в селе Яик Теректинского района Западно-Казахстанской области – 170 258 тысяч тенге;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Богдановка Теректинского района Западно-Казахстанской области – 60 000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Приречное Теректинского района Западно-Казахстанской области – 50 000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Жана Омир Теректинского района Западно-Казахстанской области – 215 079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Узунколь Теректинского района Западно-Казахстанской области – 36 998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автомобильной дороги от республиканской трассы "Подстепное – Федоровка - граница Российской Федерации" до станции Алгабас – 858 080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бюджетных кредитов для реализации мер социальной поддержки специалистам, прибывшим для работы в сельские населенные пункты – 140 137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законодательства на компенсацию из вышестоящего бюджета в нижестоящие бюджеты– 73 546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административных государственных служащих – 32 488 тысяч тенге;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по улице Абая в селе Федоровка Теректинского района Западно-Казахстанской области – 81 909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по улице Центральная в селе Федоровка Теректинского района Западно-Казахстанской области – 68 964 тысячи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по улице Достык в селе Федоровка Теректинского района Западно-Казахстанской области – 177 888 тысяч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по улице Горького в селе Федоровка Теректинского района Западно-Казахстанской области – 118 651 тысяча тенге;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1 219 168 тысяч тенге: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32 207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6 366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подъезд к дому отдыха "Уральский" (санаторий Акжайык) Теректинского района Западно-Казахстанской области 0-6 километр – 118 540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в селе Аксуат Теректинского района Западно-Казахстанской области – 85 207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и инженерной инфраструктуры в селе Федоровка Теректинского района Западно-Казахстанской области (1-очередь) – 155 827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и инженерной инфраструктуры в селе Акжаик Теректинского района Западно-Казахстанской области (1-очередь) – 177 000 тысяч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автомобильной дороги от республиканской трассы "Подстепное – Федоровка - граница Российской Федерации" до станции Алгабас – 6 643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пособий для школ района в связи с переходом на обновленное содержание 1, 4, 9, 10 классов и предшкольной подготовки – 123 419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11 748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"Капитального ремонта водохранилища на реке Солянка Теректинского района" – 8 700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Жана Омир Теректинского района Западно – Казахстанской области – 61 168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Узунколь Теректинского района Западно – Казахстанской области – 29 126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Юбилейное Теректинского района Западно – Казахстанской области – 160 793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подписку на портал "Виртуальная лаборатория" и участие учителей в тренинге – 3 000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3 535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по улице Горького в селе Федоровка Теректинского района Западно – Казахстанской области – 21 971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по улице Юбилейная в селе Федоровка Теректинского района Западно-Казахстанской области – 27 382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инженерной инфраструктуры к трехэтажному многоквартирному жилому дому в селе Федоровка Теректинского района Западно-Казахстанской области – 23 005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инженерной инфраструктуры к трехэтажному многоквартирному жилому дому в селе Акжаик Теректинского района Западно-Казахстанской области – 17 292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по улице Абая в селе Федоровка Теректинского района Западно-Казахстанской области – 9 101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по улице Центральная в селе Федоровка Теректинского района Западно-Казахстанской области – 7 663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ремонт дороги по улице Достык в селе Федоровка Теректинского района Западно-Казахстанской области – 19 765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Яик Теректинского района Западно-Казахстанской области – 42 565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электроснабжение 528 земельных участков в селе Федоровка Теректинского района Западно-Казахстанской области – 18 512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образования– 3 600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30 629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 – 14 404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Национального Фонда Республики Казахстан в общей сумме 251 054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– 142 670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75 559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 – 32 825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Теректинского районного маслихата Западно-Казахстанской области от 11.10.2019 </w:t>
      </w:r>
      <w:r>
        <w:rPr>
          <w:rFonts w:ascii="Times New Roman"/>
          <w:b w:val="false"/>
          <w:i w:val="false"/>
          <w:color w:val="000000"/>
          <w:sz w:val="28"/>
        </w:rPr>
        <w:t>№ 35-3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01.01.2019); с изменениями, внесенными решениями Теректинского районного маслихата Западно-Казахстанской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 36-1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01.01.2019); от 30.12.2019 </w:t>
      </w:r>
      <w:r>
        <w:rPr>
          <w:rFonts w:ascii="Times New Roman"/>
          <w:b w:val="false"/>
          <w:i w:val="false"/>
          <w:color w:val="000000"/>
          <w:sz w:val="28"/>
        </w:rPr>
        <w:t>№ 37-3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2019 год норматив распределения доходов, для обеспечения сбалансированности местного бюджета, по следующим подклассам доходов: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100 %;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100 %.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Предусмотреть в районном бюджете на 2019 год поступление субвенции, передаваемой из областного бюджета в сумме 4 662 549 тысяч тенге.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Учесть, что в районном бюджете на 2019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общей сумме 269 181 тысяча тенге.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Установить на 2019 год объемы трансфертов, передавамых из районного бюджета органам местного самоуправления, в общей сумме 17 244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Установить объемы субвенции, передаваемой из районного бюджета бюджетам поселков, сельских округов на 2019-2021 годы в абсолютном выражении с разбивкой по годам: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2019 год в сумме 220 822 тысячи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2020 год в сумме 220 822 тысячи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2021 год в сумме 220 822 тысячи тенге.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Установить, что бюджетные изъятия из нижестоящих бюджетов в районный бюджет на 2019 год не предусматриваются.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Утвердить резерв местного исполнительного органа района на 2019 год в размере 21 952 тысячи тенге.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финансирующимся из республиканского и местных бюджетов,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2019 года.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Предусмотреть в районном бюджете на 2019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Утвердить перечень местных бюджетных программ, не подлежащих секвестру в процессе исполнения местного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Настоящее решение вводится в действие с 1 января 2019 года.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№29-2</w:t>
            </w:r>
          </w:p>
        </w:tc>
      </w:tr>
    </w:tbl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 37-3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01.01.2019).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11 252 622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1 152 010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10 075 011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10 075 011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11 371 705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5 068 469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4 347 513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4 273 896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4 078 652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1 401 912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1 384 959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-203 793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№29-2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5 947 283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1 061 923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5 947 283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3 429 062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3 368 653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3 181 435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№29-2</w:t>
            </w:r>
          </w:p>
        </w:tc>
      </w:tr>
    </w:tbl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5 861 647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1 061 923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4 789 064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5 861 647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3 429 062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3 368 653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3 181 435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№29-2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трансфертов, передаваемых из районного бюджета органам местного самоуправления в районном бюджете на 2019 год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1769"/>
        <w:gridCol w:w="8188"/>
      </w:tblGrid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Аксогумский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Анкатинский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Новопавловский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Узункульский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№29-2</w:t>
            </w:r>
          </w:p>
        </w:tc>
      </w:tr>
    </w:tbl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