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6503" w14:textId="1ce6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составным частям сел Подстепное, Юбилейное и переименовании некоторых улиц села Подстепное Подстепновского сельского округа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Подстепновского сельского округа Теректинского района Западно-Казахстанской области от 25 октября 2018 года № 55. Зарегистрировано Департаментом юстиции Западно-Казахстанской области 5 ноября 2018 года № 5389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>, с учетом мнения населения сел Подстепное, Юбилейное и на основании заключения Западно-Казахстанской областной ономастической комиссии, аким Подстепновского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следующие наименования некоторым составным частям сел Подстепное и Юбилейное Подстепновского сельского округа Теректинского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Подстепное: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микрорайон "Көктерек";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микрорайон – микрорайон "Болашақ";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микрорайон – микрорайон "Береке";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– микрорайон "Көркем";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микрорайон – микрорайон "Бірлік";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 – микрорайон "Белес";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"ПДП-3/1" - микрорайон "Керемет";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"ПДП-3/3" - микрорайон "Отырар";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"ПДП-3/4" - микрорайон "Сайрам";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"№48" - улица "Төле би";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"№49" - улица "Әйтеке би";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"№50" - улица "Қазыбек би";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"№17" -улица "Абылай хан";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"№20" - улица "Бауыржан Момышұлы";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"№24" - улица "Атамұра";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"№14" - улица "Игілік";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"№44" - улица "Шапағат";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"№45" - улица "Тәуелсіздік".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Юбилейное: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"№1 К" - улица "Жәңгір хан";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"№2 К" - улица "Тәуелсіздік";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"№3 К" - улица "Достық";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улица "№5 К" - улица "Алтын Орда";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вновь образованного ПДП - улица "Ыбырай Алтынсарин";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улица вновь образованного ПДП - улица "Ахмет Байтұрсынов";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вновь образованного ПДП - улица "Қасым Қайсенов";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улица вновь образованного ПДП - улица "Мұстафа Шоқай";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улица вновь образованного ПДП - улица "Шәмші Қалдаяқов";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улица вновь образованного ПДП - улица "Қадыр Мырза Әлі".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Переименовать некоторые улицы села Подстепное Подстепновского сельского округа Теректинского района: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"Полевая" - улица "Әбубәкір Кердері";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"Степная" - улица "Астана";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"Степная" - улица "Атамекен";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"Степная" - улица "Мейрам";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"Мира" - улица "Жеңіс";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"Комсомольская" - улица "Аманат".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Заместителю акима Подстепновского сельского округа (С.Жолдыгалиев)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Настоящее решение вводится в действие со дня первого официального опубликования. 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 Подстепновского сельского 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