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5d7d" w14:textId="ada5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20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10 июля 2018 года № 25-1. Зарегистрировано Департаментом юстиции Западно-Казахстанской области 18 июля 2018 года № 5289.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№5015, опубликованное 10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3 835 379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354 627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3 500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3 476 552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3 878 250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27 673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79 365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51 692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- 70 544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70 544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79 365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33 633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24 812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2018 год поступление целевых трансфертов и кредитов из республиканского бюджета в общей сумме 609 776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 – 1 281 тысяча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консультантов по социальной работе и ассистентов в центрах занятости населения – 7 021 тысяча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четырнадцатым, пятнадцатым, шестнадцатым, семнадцатым, восемнадцатым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 идей – 481 тысяча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 – 58 118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8 797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Ащысай Чингирлауского района – 80 000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от скважины Ашыктогай до села Жанакуш Чингирлауского района – 90 000 тысяч тенге.";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2018 год поступление целевых трансфертов из областного бюджета в общей сумме 498 654 тысячи тенге:";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введением новых образовательных программ и перевыпуском новых учебников – 55 372 тысячи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 – 14 377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топочной для пришкольного интерната и Чиликской средней общеобразовательной школы имени Лукпана Клышева села Шынгырлау Чингирлауского района – 30 730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социальных объектов села Аксуат Чингирлауского района – 16 493 тысячи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административного здания районного отдела ветеринарии Чингирлауского района – 15 302 тысячи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пятнадцатым, шестнадцатым, семнадцатым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 идей – 481 тысяча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Чингирлауской средней общеобразовательной школы села Шынгырлау Чингирлауского района – 273 219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в районных школах – 3 320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июля 2018 года № 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 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3 835 379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3 476 552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3 476 552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60"/>
        <w:gridCol w:w="1160"/>
        <w:gridCol w:w="5740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3 878 250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1 473 959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1 272 983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1 223 566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 - культурного наследия и доступа к ним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278 670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51 692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712"/>
        <w:gridCol w:w="1712"/>
        <w:gridCol w:w="2994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-70 544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