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d276" w14:textId="d9ed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29 декабря 2017 года №18-2 "О бюджете Чингирлауского сельского округа Чингирлауского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22 августа 2018 года № 28-1. Зарегистрировано Департаментом юстиции Западно-Казахстанской области 3 сентября 2018 года № 5326. Утратило силу решением Чингирлауского районного маслихата Западно-Казахстанской области от 13 марта 2019 года № 37-2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13.03.2019 </w:t>
      </w:r>
      <w:r>
        <w:rPr>
          <w:rFonts w:ascii="Times New Roman"/>
          <w:b w:val="false"/>
          <w:i w:val="false"/>
          <w:color w:val="ff0000"/>
          <w:sz w:val="28"/>
        </w:rPr>
        <w:t>№ 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29 декабря 2017 года №18-2 "О бюджете Чингирлауского сельского округа Чингирлауского района на 2018-2020 годы" (зарегистрированное в Реестре государственной регистрации нормативных правовых актов №5030, опубликованное 18 января 2018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Чингирлауского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214 682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21 700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192 982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214 682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 Учесть в бюджете Чингирлауского сельского округа на 2018 год поступление целевых трансфертов из районного бюджета в общей сумме 28 127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услуги по обеспечению деятельности акима города районного значения, села, поселка, сельского округа – 4 135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благоустройство и озеленение населенных пунктов – 19 680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шестым, седьмым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организацию бесплатного подвоза учащихся до ближайшей школы и обратно в сельской местности – 2 000 тысячи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дошкольное воспитание и обучение и организация медицинского обслуживания в организациях дошкольного воспитания и обучения – 1 182 тысячи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августа 2018 года №28-1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18-2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2018 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214 682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214 682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002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797"/>
        <w:gridCol w:w="1158"/>
        <w:gridCol w:w="1798"/>
        <w:gridCol w:w="4269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