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7940" w14:textId="74c7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Чингирлауского сельского округа Чингирлауского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29 декабря 2018 года № 34-1. Зарегистрировано Департаментом юстиции Западно-Казахстанской области 17 января 2019 года № 5519. Утратило силу решением Чингирлауского районного маслихата Западно-Казахстанской области от 11 февраля 2020 года № 50-3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 декабря 2018 года №33-2 "О районном бюджете на 2019-2021 годы" (зарегистрированное в Реестре государственной регистрации нормативных правовых актов №5478),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Чингирлауского сельского округа Чингирлауского района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270 219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23 400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246 819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270 977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-758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758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758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21.10.2019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Чингирлауского сельского округа на 2019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2018 года "О республиканском бюджете на 2019-2021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2019-2021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Чингирлауского сельского округа Чингирлауского района на 2019 год поступление целевых трансфертов из республиканского бюджета в общей сумме 43 511 тысяч тенге: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 – 41 739 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 – 1 772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Чингирлауского районного маслихата Западно-Казахстанской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 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Чингирлауского сельского округа Чингирлауского района на 2019 год поступление целевых трансфертов из областного бюджета в общей сумме 0 тенге: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внедрения новой системы оплаты труда административных государственных служащих на основе факторно-бальной шкалы – 0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с изменениями, внесенным решением Чингирлауского районного маслихата Западно-Казахстанской области от 02.04.2019 </w:t>
      </w:r>
      <w:r>
        <w:rPr>
          <w:rFonts w:ascii="Times New Roman"/>
          <w:b w:val="false"/>
          <w:i w:val="false"/>
          <w:color w:val="000000"/>
          <w:sz w:val="28"/>
        </w:rPr>
        <w:t>№ 39-1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 Учесть в бюджете Чингирлауского сельского округа Чингирлауского района на 2019 год поступление целевых трансфертов из районного бюджета в общей сумме 22 234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 – 6 634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дошкольное воспитание и обучение и организация медицинского обслуживания в организациях дошкольного воспитания и обучения – 1 627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бесплатного подвоза учащихся до школы и обратно в сельской местности – 2 000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 – 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 – 7 560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в городах районного значения, селах, поселках, сельских округах – 3 133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 – 480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Чингирлауского районного маслихата Западно-Казахстанской области от 11.06.2019 </w:t>
      </w:r>
      <w:r>
        <w:rPr>
          <w:rFonts w:ascii="Times New Roman"/>
          <w:b w:val="false"/>
          <w:i w:val="false"/>
          <w:color w:val="000000"/>
          <w:sz w:val="28"/>
        </w:rPr>
        <w:t>№ 42-1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Чингирлауского районного маслихата Западно-Казахстанской области от 21.10.2019 </w:t>
      </w:r>
      <w:r>
        <w:rPr>
          <w:rFonts w:ascii="Times New Roman"/>
          <w:b w:val="false"/>
          <w:i w:val="false"/>
          <w:color w:val="00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Установить на 2019 год размер субвенций, передаваемый из районного бюджета в бюджет Чингирлауского сельского округа в общей сумме 181 074 тысячи тенге.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2019 года.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 января 2019 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№34-1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2019 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21.10.2019 </w:t>
      </w:r>
      <w:r>
        <w:rPr>
          <w:rFonts w:ascii="Times New Roman"/>
          <w:b w:val="false"/>
          <w:i w:val="false"/>
          <w:color w:val="ff0000"/>
          <w:sz w:val="28"/>
        </w:rPr>
        <w:t>№ 46-1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270 219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246 819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270 977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102 296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78"/>
        <w:gridCol w:w="1016"/>
        <w:gridCol w:w="1578"/>
        <w:gridCol w:w="3747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№34-1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2020 год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371 701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333 580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333 580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371 701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974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№34-1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2021 год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375 286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335 608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375 286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134 539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974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