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8fbf2" w14:textId="598fb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Полтавка Полтавского сельского округа Чингирлауского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Полтавского сельского округа Чигирлауского района Западно-Казахстанской области от 13 марта 2018 года № 3. Зарегистрировано Департаментом юстиции Западно-Казахстанской области 19 марта 2018 года № 5094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 – 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села Полтавка и на основании заключения Западно-Казахстанской областной ономастической комиссии, аким Полтавского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улицу "Целинная" - на улицу "Құлагер" в селе Полтавка Полтавского сельского округа Чингирлауского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Полтавского сельского округа (Б.Ирманов)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Полтавского сельского 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