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ddee" w14:textId="7c2d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Белогорка Белогорского сельского округа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Белогорского сельского округа Чингирлауского района Западно-Казахстанской области от 12 марта 2018 года № 4. Зарегистрировано Департаментом юстиции Западно-Казахстанской области 19 марта 2018 года № 5095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"О местном государственном управлении и самоуправлении в Республике Казахстан",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, с учетом мнения населения села Белогорка и на основании заключения Западно-Казахстанской областной ономастической комиссии, аким Белогорского сельского округа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"Целинная" - на улицу "Бауыржан Момышұлы" в селе Белогорка Белогорского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Белогорского сельского округа (Н.Жубаниязова)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Белогорского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Р.Еслямов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