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45b0" w14:textId="5f14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13 февраля 2017 года № 107 "Об утверждении Правил ведения учета лиц, содержащихся в учреждениях уголовно-исполнительной системы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14 января 2019 года № 25. Зарегистрирован в Министерстве юстиции Республики Казахстан 16 января 2019 года № 18194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февраля 2017 года № 107 "Об утверждении в Правила ведения учета лиц, содержащихся в учреждениях уголовно-исполнительной системы Министерства внутренних дел Республики Казахстан" (зарегистрирован в Реестре государственной регистрации нормативных правовых актов № 14918, опубликован 3 апреля 2017 года в Эталонном контрольном банке нормативных правовых актов Республики Казахстан)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лиц, содержащихся в учреждениях уголовно-исполнительной системы Министерства внутренних дел Республики Казахстан, утвержденных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Учетные документы на осужденных направляются в соответствии с Правилами ведения и использования специальных учетов лиц, совершивших уголовные правонарушения, привлекаемых к уголовной ответственности, лиц, привлеченных к уголовной ответственности за совершение уголовного правонарушения и дактилоскопического учета задержанных, содержащихся под стражей и осужденных лиц,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февраля 2018 года № 29 (зарегистрирован в Реестре государственной регистрации нормативных правовых актов за № 16667) в территориальные органы Комитета по правовой статистике и специальным учетам Генеральной прокуратуры Республики Казахстан (далее - КПСиСУ).";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О результатах сверки делается отметка в контрольном листе о дате проведенной сверки и указывается фамилия сотрудника проводившего сверку, с составлением акта в произвольной форме в двух экземплярах, один из которых высылается в Департаменты уголовно-исполнительной системы по областям, городам республиканского значения и столицы (далее - ДУИС).".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Комитет уголовно-исполнительной системы Министерства внутренних дел Республики Казахстан (Базылбеков А.Х.).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