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692f" w14:textId="a8a6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инвестициям и развитию Республики Казахстан от 24 апреля 2015 года № 489 "Об утверждении Правил распределения полос частот, радиочастот, (радиочастотных каналов) для целей телерадиовещания"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15 января 2019 года № 10. Зарегистрирован в Министерстве юстиции Республики Казахстан 16 января 2019 года № 18196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января 2012 года "О телерадиовещании"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2015 года № 489 "Об утверждении Правил распределения полос частот, радиочастот (радиочастотных каналов) для целей телерадиовещания" (зарегистрирован в Реестре государственной регистрации нормативных правовых актов под № 11264, опубликован 2 июля 2015 года в информационно-правовой системе "Әділет")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полос частот, радиочастот (радиочастотных каналов) для целей телерадиовещания,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Глава 1. Общие положения";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конкурса";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Претендент не допускается к участию в конкурсе, в случае несоответствия заявки, а также не представления перечня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представляются в адрес организатора в прошитом виде с пронумерованными страницами, и последняя страница заверяется его подписью и печатью (при наличии) в запечатанном конверте.";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приказу.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информации и коммуникаций Республики Казахстан в установленном законодательством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2019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распределению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 частот, радиочастот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(радиочастотных каналов)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 телерадиовещания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</w:t>
            </w:r>
          </w:p>
        </w:tc>
      </w:tr>
    </w:tbl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распределению полос частот, радиочастот (радиочастотных каналов) для целей телерадиовещания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сведения: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лица/ фамилия, имя, отчество (при его наличии) физического лица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Юридический адрес: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Номера телефонов, факсов: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Планируемый к использованию номинал частоты в соответствии с конкурсным объявлением: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Мощность передающей станции в соответствии с конкурсным объявлением, Ватт: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Пункт установки передающей станции: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Наименование планируемого перечня ретранслируемых телеканалов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Гарантированный срок оказания услуг с момента получения права на вещание: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Планируемый охват населения теле-, радиоканалами: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первого руководителя/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предпринимателя</w:t>
      </w:r>
    </w:p>
    <w:bookmarkEnd w:id="43"/>
    <w:bookmarkStart w:name="z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"___" ___________ 20___ год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