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89b0" w14:textId="ea58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11 января 2019 года № 9. Зарегистрирован в Министерстве юстиции Республики Казахстан 16 января 2019 года № 18202.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сельского хозяйства Республики Казахстан, в которые вносятся изменения и дополнение.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сельского хозяйства Республики Казахстан.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сельского хозяйства Республики Казахстан, в которые вносятся изменения и дополнение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января 2015 года № 7-1/19 "Об утверждении Правил выдачи акта экспертизы (протокола испытаний)" (зарегистрирован в Реестре государственной регистрации нормативных правовых актов № 10410, опубликован 18 марта 2015 года в информационно-правовой системе "Әділет"):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акта экспертизы (протокола испытаний), утвержденных указанным приказом: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выдачи акта экспертизы (протокола испытаний)";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Ветеринарные лаборатории направляют (предоставляют) акт экспертизы (протокола испытаний) государственному ветеринарному врачу или государственному ветеринарно-санитарному инспектору, предоставившему пробы для проведения диагностических исследований или ветеринарно-санитарной экспертизы.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экспертизы (протокол испытания) допускается использовать в течение 1 (одного) месяца с момента его выдачи для вывоза (экспорта) охлажденного мяса, пищевых яиц (далее - продукция) с объекта производства, осуществляющего выращивание животных, заготовку (убой), хранение, переработку и реализацию животных, продукции и сырья животного происхождения (далее – объект производства) при наличии Плана мониторинговых исследований продукции (далее – План мониторинга), утвержденного объектом производства и согласованного территориальным подразделением ведомства уполномоченного органа в области ветеринарии соответствующей административно-территориальной единицы (далее – территориальное подразделение), в котором указывается наименование объекта производства, вид продукции, сроки проведения отбора проб в период действия акта экспертизы (протокола испытания), объем отбираемой пробы, наименование лаборатории. При использовании акта экспертизы (протокола испытания) в течение 1 (одного) месяца с момента его выдачи проводятся лабораторные исследования продукции объекта производства согласно Плана мониторинга.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несоответствия продукции по исследуемым показателям безопасности в результате лабораторных исследований, проведенного в рамках Плана мониторинга, не допускается дальнейшее использование акта экспертизы (протокола испытания) в течение 1 (одного) месяца с момента его выдачи. В данном случае, территориальные подразделения организуют отбор проб в соответствии с Правилами отбора проб перемещаемых (перевозимых) объектов и биологического материала,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апреля 2015 года № 7-1/393 "Об утверждении Правил отбора проб перемещаемых (перевозимых) объектов и биологического материала" (зарегистрирован в Реестре государственной регистрации нормативных правовых актов под № 11618).".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апреля 2015 года № 7-1/393 "Об утверждении Правил отбора проб, перемещаемых (перевозимых) объектов и биологического материала" (зарегистрирован в Реестре государственной регистрации нормативных правовых актов № 11618, опубликован 23 июля 2015 года в информационно-правовой системе "Әділет"):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проб, перемещаемых (перевозимых) объектов и биологического материала, утвержденных указанным приказом: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партия – количество однородного перевозимого (перемещаемого) объекта, произведенного (изготовленного) одним производителем в одинаковых условиях по одному нормативному документу, предназначенное для отправки одним транспортным средством в один пункт назначения одному получателю и оформленное одним ветеринарным сопроводительным документом;";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отбора проб, перемещаемых (перевозимых) объектов и биологического материала";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в следующего содержания: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В случае обнаружения несоответствия продукции по исследуемым показателям безопасности в результате лабораторных исследований, проведенного в рамках Плана мониторинговых исследований продукции, утвержденного объектом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 (далее – объект производства) и согласованного территориальным подразделением ведомства уполномоченного органа в области ветеринарии соответствующей административно-территориальной единицы проводится отбор проб в режиме лабораторного контроля от каждой последующей производимой партии продукции с объекта производства. Отбор проб осуществляется от 10 партий производимой продукции в течении 3 месяцев. Отбор проб должен осуществляться только от продукции того же типа, в котором было выявлено нарушение.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подтверждении соответствия 10 партий продукции по исследуемым показателям безопасности либо по истечении 3-х месяцев отбор проб в режиме лабораторного контроля прекращается.". 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Заключительные положения";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отбора проб, перемещаемых (перевозимых) объектов и биологического материала: 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Особенности отбора проб продукции животного происхождения";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определения соответствия яиц ветеринарным (ветеринарно-санитарным) требованиям и требованиям безопасности отбирают пробы из разных точек в количестве: до 50 яиц - 4 штуки, до 100 - 6 штук, до 1000 - 10 штук, до 2000 - 15 штук, до 3000 - 20 штук, свыше 3000 – 24 штук.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сухих яичных продуктов из партии отбирают не более 200 грамм.";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Особенности отбора проб сырья животного происхождения";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Особенности отбора проб кормов и кормовых добавок";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Особенности отбора проб биологического материала";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Особенности отбора проб воды, почвы, воздуха";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Особенностям отбора проб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отбора проб, перемещаемых (перевозимых) объектов и биологического материала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сельского хозяйства РК от 27.05.2021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мая 2015 года № 7-1/453 "Об утверждении Правил выдачи ветеринарных документов и требований к их бланкам" (зарегистрирован в Реестре государственной регистрации нормативных правовых актов № 11898, опубликован 16 сентября 2015 года в информационно-правовой системе "Әділет"):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ветеринарных документов и требований к их бланкам, утвержденных указанным приказом: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выдачи ветеринарного сертификата";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при транспортировке продукции, сырья животного происхождения, корма (за исключением продукции, обозначенной символом в Едином перечне товаров, подлежащих ветеринарному контролю (надзору)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года № 317 "О применении ветеринарно-санитарных мер в таможенном союзе", по которой подтверждается только эпизоотическое благополучие) – акт экспертизы (протокол испытаний), выданный государственной ветеринарной лабораторией в соответствии с Правилами выдачи акта экспертизы (протокола испытаний),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января 2015 года № 7-1/19 (зарегистрирован в Реестре государственной регистрации нормативных правовых актов № 10410), или аккредитованной в национальных системах аккредитации лабораторией государства-члена Евразийского экономического союза и включенной в Единый реестр органов по оценке соответствия Евразийского экономического союза в соответствии с Договором о Евразийском экономическом союзе от 29 мая 2014 года. 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использовать акт экспертизы (протокол испытания) в течение 1 (одного) месяца с момента его выдачи для вывоза (экспорта) охлажденного мяса, пищевых яиц с объекта производства, осуществляющего выращивание животных, заготовку (убой), хранение, переработку и реализацию животных, продукции и сырья животного происхождения при: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Плана мониторинговых исследований продукции (далее – План мониторинга), утвержденного объектом производства и согласованного территориальным подразделением ведомства уполномоченного органа в области ветеринарии соответствующей административно-территориальной единицы: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продукции, исследуемой в рамках Плана мониторинга по исследуемым показателям безопасности в период использования акта экспертизы (протокол испытания) в течение 1 (одного) месяца с момента его выдачи;".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"Об утверждении Ветеринарных (ветеринарно-санитарных) правил" (зарегистрирован в Реестре государственной регистрации нормативных правовых актов № 11940, опубликован 30 сентября 2015 года в информационно-правовой системе "Әділет"):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Ветеринарных (ветеринарно-санитарных) 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приказом: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"1389. Ветеринарно-санитарная экспертиза пищевой продукции при ввозе (импорте) и вывозе (экспорте) пищевой продукции на (из) территорию Республики Казахстан осуществляется ветеринарными лабораториями или аккредитованной в национальных системах аккредитации лабораторией государства-члена Евразийского экономического союза и включенной в Единый реестр органов по оценке соответствия Евразийского экономического союза в соответствии с Договором о Евразийском экономическом союзе от 29 мая 2014 года. Срок выдачи акта экспертизы (протокола испытаний) не более 1 (одного) рабочего дня после завершения ветеринарно-санитарной экспертизы. Сроки проведения ветеринарно-санитарной экспертизы пищевой продукции зависят от вида, физиологического состояния исследуемой продукции и методов проводимых исследований.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использовать акт экспертизы (протокол испытания) в течение 1 (одного) месяца с момента его выдачи для вывоза (экспорта) охлажденного мяса, пищевых яиц (далее - продукция) с объекта производства, осуществляющего выращивание животных, заготовку (убой), хранение, переработку и реализацию животных, продукции и сырья животного происхождения (далее – объект производства) при наличии Плана мониторинговых исследований продукции (далее – План мониторинга), утвержденного объектом производства и согласованного территориальным подразделением ведомства уполномоченного органа в области ветеринарии соответствующей административно-территориальной единицы (далее – территориальное подразделение), в котором указывается наименование объекта производства, вид продукции, сроки проведения отбора проб в период действия акта экспертизы (протокола испытания), объем отбираемой пробы, наименование лаборатории. При использовании акта экспертизы (протокола испытания) в течение 1 (одного) месяца с момента его выдачи проводятся лабораторные исследования продукции объекта производства согласно Плана мониторинга.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несоответствия продукции по исследуемым показателям безопасности в результате лабораторных исследований, проведенного в рамках Плана мониторинга, не допускается дальнейшее использование акта экспертизы (протокола испытания) в течение 1 (одного) месяца с момента его выдачи. В данном случае, территориальные подразделения организуют отбор проб в соответствии с Правилами отбора проб перемещаемых (перевозимых) объектов и биологического материала,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апреля 2015 года № 7-1/393 "Об утверждении Правил отбора проб перемещаемых (перевозимых) объектов и биологического материала" (зарегистрирован в Реестре государственной регистрации нормативных правовых актов под № 11618).".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отбора проб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перемещаемых (перевозимых)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биологического материала</w:t>
            </w:r>
          </w:p>
        </w:tc>
      </w:tr>
    </w:tbl>
    <w:bookmarkStart w:name="z10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4"/>
    <w:bookmarkStart w:name="z10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отбора проб, перемещаемых (перевозимых) объектов</w:t>
      </w:r>
    </w:p>
    <w:bookmarkEnd w:id="65"/>
    <w:bookmarkStart w:name="z10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_____ "___" __________ 20__г.</w:t>
      </w:r>
    </w:p>
    <w:bookmarkEnd w:id="66"/>
    <w:bookmarkStart w:name="z10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 (нами)____________________________________________________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должность, фамилию, имя, отчество (при наличии) должностного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территориального подразделения ведомства уполномоченного органа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ветеринарии, подразделения местных исполнительных органов,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деятельность в области ветеринарии, проводившего отбор проб)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присутствии владельца, или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представителей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физического лица,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и объем перемещаемых (перевозимых)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объектов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отбора проб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и адрес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Время и дата поступления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наименование, количество единиц и номера транспортных средств)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Сопроводительные документы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(перечислить виды документов, № и дату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Отсутствие документов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каких)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Страна происхождения, перемещаемого (перевозимого) объекта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годности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(изготовитель, дата изготовления)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Проведен осмотр и результаты осмотра перемещаемых (перевозимых)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(внешний вид, запах, целостность упаковки, соответствие маркировки,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температура перемещаемого (перевозимого)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 для отбора проб перемещаемых (перевозимых) объектов: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порядке подозрения на опасность в ветеринарно-санитарном отношений, получении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 о недоброкачественности, нарушении условий хранения, при обращении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владельца, перемещаемого (перевозимого) объекта и другое)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Пробы отобраны в соответствии с Правилами отбора проб перемещаемых (перевозимых)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объектов и биологического материала, утвержденных приказом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"__" __________ 20__ года № _________, в количестве_____________,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пронумеровано и опломбировано (опечатано) _________________________ и направляются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наименование ветеринарной лаборатории)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виды лабораторных исследований)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должность, фамилию, имя, отчество (при наличии) (подпись) должностного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территориального подразделения ведомства уполномоченного органа в области ветеринарии,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подразделения местных исполнительных органов, осуществляющих деятельность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ветеринарии, проводившего отбор проб, наименование административно-территориальной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единицы)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 и имя, отчество (при наличии) физического лица (подпись) или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юридического лица)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