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cd668" w14:textId="8dcd6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30 марта 2016 года № 151 "Об утверждении стандарта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21 января 2019 года № 18. Зарегистрирован в Министерстве юстиции Республики Казахстан 23 января 2019 года № 18231. Утратил силу приказом Министра сельского хозяйства Республики Казахстан от 1 октября 2020 года № 301.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01.10.2020 </w:t>
      </w:r>
      <w:r>
        <w:rPr>
          <w:rFonts w:ascii="Times New Roman"/>
          <w:b w:val="false"/>
          <w:i w:val="false"/>
          <w:color w:val="ff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марта 2016 года № 151 "Об утверждении стандарта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 (зарегистрирован в Реестре государственной регистрации нормативных правовых актов за № 13652, опубликован 13 мая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направлении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течении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2019 года 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2016 года № 151</w:t>
            </w:r>
          </w:p>
        </w:tc>
      </w:tr>
    </w:tbl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"Приобретение прав на земельные участки, которые находятся в государственной собственности, не требующее проведения торгов (конкурсов, аукционов)"</w:t>
      </w:r>
    </w:p>
    <w:bookmarkEnd w:id="11"/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"Приобретение прав на земельные участки, которые находятся в государственной собственности, не требующее проведения торгов (конкурсов, аукционов)" (далее – государственная услуга).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(далее – Стандарт) разработан Министерством сельского хозяйства Республики Казахстан (далее – Министерство).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Астаны, Алматы и Шымкент, районов, городов областного значения, городов районного значения, акимами поселков, сел, сельских округов (далее – услугодатель).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осуществляются через: 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корпорацию "Правительство для граждан" (далее Государственная корпорация).</w:t>
      </w:r>
    </w:p>
    <w:bookmarkEnd w:id="18"/>
    <w:bookmarkStart w:name="z3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сдачи пакета документов услугодателю, в Государственную корпорацию: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1-этап: определение возможности использования испрашиваемого земельного участка по заявленному целевому назначению, изготовление акта выбора земельного участка, выдача заключения земельной комиссии 23 (двадцать три) рабочих дней;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корпорацию, день приема не входит в срок оказания государственной услуги, при этом результат оказания государственной услуги услугодателем предоставляется в Государственную корпорацию за день до окончания срока оказания государственной услуги;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2-этап: со дня утверждения землеустроительного проекта вынесение решения о предоставлении права землепользования на земельный участок 7 (семь) рабочих дней;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15 (пятнадцать) минут;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15 (пятнадцать) минут.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решение услугодателя о предоставлении права на земельный участок либо мотивированный отказ в оказании государственной услуги по основаниям, предусмотренным пунктом 10 настоящего Стандарта.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услугополучатель).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с понедельника по пятницу с 9.00 до 18.30 часов с перерывом на обед с 13.00 до 14.30 часов, за исключением выходных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 Казахстан" (далее – Закон о праздниках).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с 9.00 до 17.30 часов с перерывом на обед с 13.00 до 14.30 часов.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месту нахождения земельного участка в порядке очереди, без предварительной записи и ускоренного обслуживания;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Государственной корпорации – с понедельника по субботу включительно, в соответствии с графиком работы с 9.00 часов до 20.00 часов, без перерыва на обед, за исключением воскресенья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праздниках.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местонахождению земельного участка в порядке "электронной очереди" без ускоренного обслуживания и предварительной записи, возможно бронирование электронной очереди посредством веб-портала "электронного правительства" www.egov.kz (далее – портал).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Услугополучатель (либо его представитель по доверенности), в том числе лица, имеющие льготы, представляет в одном экземпляре в канцелярию услугодателя и в Государственную корпорацию: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1-этап: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приобретение права на земельный участок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(для идентификации личности);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2-этап: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утвержденный землеустроительный проект.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регистрации (перерегистрации) юридического лица, регистрации индивидуального предпринимателя, либо о начале деятельности в качестве индивидуального предпринимателя, подтверждающих право собственности на недвижимое имущество, правоустанавливающих и идентификационных документов на земельный участок, об отсутствии обременений на земельный участок, услугодатель и работник Государственной корпорации получают из соответствующих государственных информационных систем через шлюз "электронного правительства".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и работник Государственной корпорации получают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документов: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услугодателю подтверждением принятия заявления на бумажном носителе является отметка на его копии о регистрации в канцелярии с указанием даты и времени приема заявления;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 услугополучателю выдается расписка о приеме заявления.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услугополучателю осуществляется на основании расписки, при истребовании удостоверения личности (либо его представителя по документу, подтверждающему полномочия).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настоящим пунктом Стандарта, работник Государственной корпорации выдает расписку об отказе в приеме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установленными частью второй пункта 1 и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, частью шестой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43,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49-2,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Земельного кодекса Республики Казахстан от 20 июня 2003 года. </w:t>
      </w:r>
    </w:p>
    <w:bookmarkEnd w:id="55"/>
    <w:bookmarkStart w:name="z7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центрального государственного органа, услугодателя и (или) его должностных лиц, Государственной корпорации и (или) его работников по вопросам оказания государственных услуг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Министерства, услугодателя и (или) его должностных лиц, Государственной корпорации и (или) его работников по вопросам оказания государственных услуг: жалоба подается на имя руководителя услугодателя либо на имя руководителя Министерства в рабочие дни по адресам, указанным в пункте 15 настоящего Стандарта.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посредством портала либо нарочно через канцелярию услугодателя или Министерства.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услугодателя, Министерства, является ее регистрация (штамп, входящий номер и дата) с указанием фамилии и инициалов лица, принявшего жалобу, срока и места получения ответа на поданную жалобу. Жалоба подписывается физическим лицом или представителем юридического лица.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в сопроводительном письме к жалобе).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указываются его фамилия, имя, отчество (при его наличии), почтовый адрес;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его наименование, почтовый адрес, исходящий номер и дата.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телефонам единого контакт-центра 1414, 8 800 080 7777.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почте, посредством портала либо выдается нарочно в канцелярии услугодателя, Министерства или Государственной корпорации.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оказания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68"/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69"/>
    <w:bookmarkStart w:name="z8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через Государственную корпорацию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имеющим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услугодателя с выездом по месту жительства посредством обращения через единый контакт-центр 1414, 8 800 080 7777.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оказания государственной услуги создаются условия для услугополучателей на время ожидания и подготовки необходимых документов (кресла для ожидания, места для заполнения документов, оснащенные стендами с перечнем необходимых документов и образцами их заполнения), принимаются меры противопожарной безопасности.</w:t>
      </w:r>
    </w:p>
    <w:bookmarkEnd w:id="72"/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услугодателя и Государственной корпорации оборудованы входом с пандусами, предназначенными для доступа людей с ограниченными возможностями.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Адреса мест оказания государственной услуги размещены на: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www.moa.gov.kz, раздел "Государственные услуги", подраздел "Адреса мест оказания государственной услуги" – "Местные исполнительные органы";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Государственной корпорации: www.gov4c.kz.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по вопросам оказания государственных услуг: 1414, 8 800 080 7777.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"Приобретение прав на земельные участки,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находятся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собственности, не требующее проведения торгов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(конкурсов, аукционов)"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Акиму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города, района,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села, сельского округа)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либо 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(реквизиты 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или 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 (при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местонахождения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юридических лиц)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проживания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физических лиц))</w:t>
            </w:r>
          </w:p>
        </w:tc>
      </w:tr>
    </w:tbl>
    <w:bookmarkStart w:name="z132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 приобретение права на земельный участок</w:t>
      </w:r>
    </w:p>
    <w:bookmarkEnd w:id="79"/>
    <w:bookmarkStart w:name="z13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предоставить земельный участок, расположенного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(адрес (местоположение)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площадью ________ гектар, для 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(целевое назначение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_____________________________________,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вид права)                               (наличие (отсутствие) другого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земельного участка 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Земельного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кодекса Республики Казахстан от 20 июня 2003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Согласен(на) на использование сведений, составляющих охраняемую 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Услугополучатель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физического либо уполномоченного представителя юридического лица, подпись)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"Приобретение прав на земельные участки,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находятся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собственности, не требующее проведения торгов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(конкурсов, аукционов)"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14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Расписка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об отказе в приеме заявления</w:t>
      </w:r>
    </w:p>
    <w:bookmarkEnd w:id="81"/>
    <w:bookmarkStart w:name="z14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15 апреля 2013 года "О государственных услугах", отдел №____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корпорации "Правительство для граждан" (указать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отказывает в приеме заявления на оказание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"Приобретение прав на земельные участки, которые находятся в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собственности, не требующее проведения торгов (конкурсов, аукционов)" ввиду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представления Вами неполного пакета документов согласно перечню,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предусмотренному Стандартом,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расписка составлена в 2 (двух) экземплярах, по одному для каждой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работника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корпорации,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 (при наличии)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Получил: ______________________________________"___" ______ 20__года.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услугополучателя)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