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4008" w14:textId="a954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совместный приказ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23 января 2019 года № 13 и Министра национальной экономики Республики Казахстан от 24 января 2019 года № 9. Зарегистрирован в Министерстве юстиции Республики Казахстан 25 января 2019 года № 18240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 (зарегистрирован в Реестре государственной регистрации нормативных правовых актов за № 12991, опубликован 16 февраля 2016 года в информационно-правовой системе "Әділет")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туристской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грубые нарушения – нарушения требований, установленных в Законе, в части отсутствия уведомления о начале турагентской деятельности, деятельности гида (гида-переводчика), экскурсовода и инструктора туризма, договора на туристское обслуживание и договора на реализацию туристского продукта, сформированного туроператором, заключенного договора банковской гарантии туроператора в сфере выездного с банком второго уровня, платежного документа, подтверждающего перечисление на специальный счет денег с каждого туристского продукта, договора обязательного страхования туриста, а также наличия подтверждения о предоставлении сведения об особенностях путешествий и опасностях гражданам Республики Казахстан, являющихся туристами;";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субъективных 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для субъектов туристского деятельности, согласно приложению к указанным Критериям: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"Для туристского оператора":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"1. Результаты предыдущих проверок и профилактического контроля с посещением субъектов (объектов)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деятельности)" дополнить строкой, порядковый номер 10,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4"/>
        <w:gridCol w:w="5388"/>
        <w:gridCol w:w="1538"/>
      </w:tblGrid>
      <w:tr>
        <w:trPr>
          <w:trHeight w:val="30" w:hRule="atLeast"/>
        </w:trPr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обязательного страхования туриста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туристской деятельности в отношении туристского оператора, согласно приложению 2 к указанному совместному приказу, дополнить строкой, порядковый номер 10,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6"/>
        <w:gridCol w:w="4800"/>
        <w:gridCol w:w="678"/>
        <w:gridCol w:w="678"/>
        <w:gridCol w:w="679"/>
        <w:gridCol w:w="679"/>
      </w:tblGrid>
      <w:tr>
        <w:trPr>
          <w:trHeight w:val="30" w:hRule="atLeast"/>
        </w:trPr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обязательного страхования туриста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культуры и спорта Республики Казахстан в течение двух рабочих дней после его введения в действие;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1"/>
        <w:gridCol w:w="4239"/>
      </w:tblGrid>
      <w:tr>
        <w:trPr>
          <w:trHeight w:val="30" w:hRule="atLeast"/>
        </w:trPr>
        <w:tc>
          <w:tcPr>
            <w:tcW w:w="7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___________А. Мухамедиулы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экономикиРеспублики Казахстан______________Т.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