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99f3" w14:textId="b0e9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13 октября 2018 года № 569 "Об утверждении Классификатора направлений подготовки кадров с высшим и послевузовским образованием"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января 2019 года № 35. Зарегистрирован в Министерстве юстиции Республики Казахстан 28 января 2019 года № 18244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октября 2018 года № 569 "Об утверждении Классификатора направлений подготовки кадров с высшим и послевузовским образованием" (зарегистрирован в Реестре государственной регистрации нормативных правовых актов под № 17565, опубликован 22 октября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Комитету по контролю в сфере образования и науки Министерства образования и науки Республики Казахстан: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основании заявления от лицензиата обеспечить переоформление ранее выданных приложений к лицензиям на занятие образовательной деятельностью по специальностям высшего и (или) послевузовского образования в соответствии с настоящим приказом;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приложений к лицензии на занятие образовательной деятельностью по специальностям высшего и (или) послевузовского образования руководствоваться настоящим приказом и методическими рекомендациями уполномоченного органа в области образования.";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направлений подготовки кадров с высшим и послевузовским образованием, утвержденного указанным приказом: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"Направления подготовки в послевузовском образовании - магистратуре":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1"/>
        <w:gridCol w:w="3299"/>
      </w:tblGrid>
      <w:tr>
        <w:trPr>
          <w:trHeight w:val="30" w:hRule="atLeast"/>
        </w:trPr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7M07088 Междисциплинарные программы, связанные с сельским хозяйством и биоресурсами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1"/>
        <w:gridCol w:w="3209"/>
      </w:tblGrid>
      <w:tr>
        <w:trPr>
          <w:trHeight w:val="30" w:hRule="atLeast"/>
        </w:trPr>
        <w:tc>
          <w:tcPr>
            <w:tcW w:w="9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7M07088 Междисциплинарные программы, связанные с инженерными, обрабатывающими строительными отраслями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6"/>
        <w:gridCol w:w="3124"/>
      </w:tblGrid>
      <w:tr>
        <w:trPr>
          <w:trHeight w:val="30" w:hRule="atLeast"/>
        </w:trPr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7M08088 Междисциплинарные программы, связанные с сельским, лесным и рыбным хозяйством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1"/>
        <w:gridCol w:w="3299"/>
      </w:tblGrid>
      <w:tr>
        <w:trPr>
          <w:trHeight w:val="30" w:hRule="atLeast"/>
        </w:trPr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7M08088 Междисциплинарные программы, связанные с сельским хозяйством и биоресурсами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"Направления подготовки в послевузовском образовании - докторантуре":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2"/>
        <w:gridCol w:w="3018"/>
      </w:tblGrid>
      <w:tr>
        <w:trPr>
          <w:trHeight w:val="30" w:hRule="atLeast"/>
        </w:trPr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8D07088 Междисциплинарные программы, связанные с инженерными, обрабатывающими строительными отраслями, водным хозяйством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1"/>
        <w:gridCol w:w="3269"/>
      </w:tblGrid>
      <w:tr>
        <w:trPr>
          <w:trHeight w:val="30" w:hRule="atLeast"/>
        </w:trPr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8D07088 Междисциплинарные программы, связанные с инженерными, обрабатывающими строительными отраслями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