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8e81" w14:textId="39c8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6 мая 2015 года № 4-2/419 "Об утверждении стандарта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28 января 2019 года № 38. Зарегистрирован в Министерстве юстиции Республики Казахстан 5 февраля 2019 года № 18262. Утратил силу приказом Министра сельского хозяйства Республики Казахстан от 25 мая 2020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4-2/419 "Об утверждении стандарта государственной услуги "Субсидирование развития семеноводства" (зарегистрирован в Реестре государственной регистрации нормативных правовых актов под № 11455, опубликован 23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2019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 № 4-2/419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развития семеноводства"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семеноводства" (далее – государственная услуга).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услугодатель).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 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3 (три) рабочих дня.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подаче переводной заявки срок оказания государственной услуги увеличивается на 15 (пятнадцать) календарных дней.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о результате оказания государственной услуги в форме электронного документа по формам согласно приложениям 1 и 2 к настоящему стандарту государственной услуги.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– с понедельника по пятницу включительно с 9.00 до 17.30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представляет на портал в форме электронного документа, удостоверенного электронной цифровой подписью: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получение субсидий за фактически отпущенные по норме элитные семена и (или) семена первой репродукции по форме согласно приложению 3 к настоящему стандарту государственной услуги;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на получение субсидий за фактически приобретенные по полной стоимости у элитно-семеноводческого хозяйства (семеноводческого хозяйства, реализатора семян) семена гибридов первого поколения (семена хлопчатника первой или второй репродукции, элитные саженцы плодово-ягодных культур и винограда) по форме согласно приложению 4 к настоящему стандарту государственной услуги;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переводную заявку об оплате причитающихся субсидий при приобретении по удешевленной стоимости семян гибридов первого поколения (семян хлопчатника первой, второй репродукции, элитных саженцев плодово-ягодных культур и винограда) у элитно-семеноводческого хозяйства (семеноводческого хозяйства, реализатора семян) по форме согласно приложению 5 к настоящему стандарту государственной услуги.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(переводной заявки)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Отказ в оказании государственной услуги осуществляется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13 настоящего стандарта государственной услуги.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подписывается услугополучателем.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(бездействий) работника услугодателя можно получить по телефонам Единого контакт-центра: 1414, 8-800-080-7777.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на портале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оказания государственной услуги,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соответствующего услугодателя;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Министерства: www.mоа.gov.kz, раздел "Государственные услуги", подраздел "Адреса мест оказания государственной услуги".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портале. Единый контакт-центр: 1414, 8-800-080-7777.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Вашей заявке №__________ от "__" _________ 20___ года в предоставлении государственной услуги отказано по причине: __________________.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Вашей заявке №________ от "__" _______ 20__ года на Ваш счет 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перечислена субсидия в размере _________ тенге платежным поручением от "__" ___________ 20__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получение субсидий за фактически отпущенные по норме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элитные семена и (или) семена первой репродукции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местного исполнительного органа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(городов республиканского и областного значения))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(БИН или ИИН, адрес, номер телефона (факса)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выплатить субсидии за отпущенные элитные семена (семена первой репродукции)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объеме _______________________ тонн, в размере 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(расшифровка в приложении       (сумма цифрами и прописью) к настоящей заявке).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текущего счета в банке второго уровня или национальном операторе почты*: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Кбе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банка или оператора почты: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или оператора почты: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ИИК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расшифровка аббревиатур: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____________ 20__ года: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из ЭЦП 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в 00:00 часов "__" ______ 20__ года: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заявке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852"/>
        <w:gridCol w:w="2903"/>
        <w:gridCol w:w="3296"/>
        <w:gridCol w:w="2692"/>
        <w:gridCol w:w="853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сельскохозяйственного товаропроизводителя (сельскохозяйственного кооператива), которому отпущены семена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сельскохозяйственного товаропроизводителя (сельскохозяйственного кооператива) (юридический адрес)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 сельскохозяйственного товаропроизводителя (сельскохозяйственного кооператива)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2108"/>
        <w:gridCol w:w="2108"/>
        <w:gridCol w:w="1987"/>
        <w:gridCol w:w="1988"/>
        <w:gridCol w:w="958"/>
        <w:gridCol w:w="958"/>
        <w:gridCol w:w="95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договора купли-продажи между элитно-семеноводческим хозяйством (семеноводческим хозяйством, реализатором семян) и сельскохозяйственным товаропроизводителем (сельскохозяйственным кооперативом)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накладной (акта) об отпуске семян, подтверждающих понесенные затраты (на момент подачи заявки) на отпущенные семена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сортовые и посевные качества семян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товарно-транспортной накладной (для семян иностранного производства)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приема-передачи (для семян отечественного производства)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788"/>
        <w:gridCol w:w="1355"/>
        <w:gridCol w:w="2997"/>
        <w:gridCol w:w="1355"/>
        <w:gridCol w:w="1231"/>
        <w:gridCol w:w="2998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поля, гектар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элитных семян и семян первой репродукции, тонн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семян, тонн (графа 19 х графу 20)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цена 1 тонны семян,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репродукции, тенге/тонна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субсидии, тенге (графа 21 х графу 23)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расшифровка аббревиатур: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Заявка на получение субсидий за фактически приобретенные по полной стоимости 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элитно-семеноводческого хозяйства (семеноводческого хозяйства, реализатора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семян) семена гибридов первого поколения (семена хлопчатника первой или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второй репродукции, элитные саженцы плодово- ягодных культур и винограда)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 области,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местного исполнительного органа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(городов республиканского и областного значения)) _____________________________</w:t>
      </w:r>
    </w:p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(БИН или ИИН, адрес, номер телефона (факса))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выплатить субсидии за приобретенные семена гибридов первого поколения (семена хлопчатника первой, второй репродукции, элитные саженцы плодово-ягодных культур и винограда) (нужное подчеркнуть) ____________________________ в объеме __________ тонн (штук), в размере (культура, гибрид/сорт)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(сумма цифрами и прописью)</w:t>
      </w:r>
    </w:p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в объеме __________ тонн (штук), в размере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(культура, гибрид/сорт)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(сумма цифрами и прописью)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___________________________________________________ тонн (штук),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(культура, гибрид/сорт)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на проведение посевных работ (на закладку сада (виноградника)).</w:t>
      </w:r>
    </w:p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текущего счета в банке второго уровня или национальном операторе почты*: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_____________________________________________________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___________________________________________________________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банка или оператора почты: _____________________________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или оператора почты: _________________________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__________________________________________________________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_________________________________________________________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по договору купли-продажи между сельскохозяйственным товаропроизводителем (сельскохозяйственным кооперативом) и элитно-семеноводческим хозяйством (семеноводческим хозяйством, реализатором семян):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или ИИН __________________________________________________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договора__________________________________________________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договора_________________________________________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цена, тенге _____________________________________________________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БИН элитно-семеноводческого хозяйства (семеноводческого хозяйства, реализатора семян)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элитно-семеноводческого хозяйства (семеноводческого хозяйства, реализатора семян)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__________________________________________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семян, тонн (штук) _________________________________________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оплаты ____________________________________________________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назначения (отпуска) _______________________________________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платежных документов, счета-фактуры, накладной (акта) о поставке семян гибридов первого поколения (семян хлопчатника первой, второй репродукции, элитных саженцев плодово-ягодных культур и винограда), подтверждающих понесенные затраты (на момент подачи заявки) на приобретение семян гибридов первого поколения (семян хлопчатника первой, второй репродукции, элитных саженцев плодово-ягодных культур и винограда):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платежного документа _____________________________________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платежного документа ________________________________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счета-фактуры ____________________________________________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выписки ___________________________________________________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товарно-транспортной накладной (для семян (саженцев) иностранного производства) ___________________________________________________________________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акта приема-передачи (для семян (саженцев) отечественного производства) ___________________________________________________________________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из таможенной декларации на товары (при приобретении семян гибридов первого поколения (семян хлопчатника первой, второй репродукции, элитных саженцев плодово-ягодных культур и винограда) из стран, не входящих в Евразийский экономический союз):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декларации _______________________________________________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__________________________________________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объем, тонн (штук) ______________________________________________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цена, тенге _____________________________________________________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стоимость реализации ______________________________________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иностранного производителя семян (саженцев)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иностранного производителя семян (саженцев)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документа, выданного органом государственных доходов, подтверждающего, что семена гибридов первого поколения (семена хлопчатника первой, второй репродукции, элитные саженцы плодово-ягодных культур и винограда) ввезены из стран Евразийского экономического союза: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 ________________________________________________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иностранного производителя семян (саженцев)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иностранного производителя семян (саженцев) ____________________________________________________________________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документе, подтверждающем сортовые и посевные качества семян гибридов первого поколения (семян хлопчатника первой, второй репродукции), сортовые качества элитных саженцев плодово-ягодных культур и винограда: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 ________________________________________________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______________________________________________________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сертификата происхождения товара или декларации о происхождении товара (при приобретении семян гибридов первого поколения (семян хлопчатника первой, второй репродукции, элитных саженцев плодово-ягодных культур и винограда) из стран, не входящих в Евразийский экономический союз):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_____________________________________________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 ____________________________________________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экспортер/грузоотправитель ______________________________________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импортер/грузополучатель _______________________________________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причитающихся субсидий: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829"/>
        <w:gridCol w:w="2214"/>
        <w:gridCol w:w="2831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поля, гектар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2886"/>
        <w:gridCol w:w="2334"/>
        <w:gridCol w:w="1936"/>
        <w:gridCol w:w="3346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высева (количество), тонн (штук)/гектар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семян (саженцев), тонн (графа 5 х графу 6)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цена 1 тонны (штуки) семян (саженцев), тенге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(саженцев), тенге/тонна (штука)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субсидии, тенге (графа 7 х графу 9 х 0,5)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расшифровка аббревиатур: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____________ 20__ года: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из ЭЦП 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в 00:00 часов "__" ______ 20__ года: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 семеноводства"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Переводная заявка об оплате причитающихся субсидий при приобретении по удешевленной стоимости семян гибридов первого поколения (семян хлопчатника первой, второй репродукции, элитных саженцев плодово- ягодных культур и винограда) у элитно-семеноводческого хозяйства (семеноводческого хозяйства, реализатора семян)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 области,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(полное наименование местного исполнительного органа района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(городов республиканского и областного значения)) от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(БИН или ИИН, адрес, номер телефона (факса))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заявляю, что мною заключен договор купли-продажи семян гибридов первого поколения (семян хлопчатника первой, второй репродукции, элитных саженцев плодово-ягодных культур и винограда) (нужное подчеркнуть) по удешевленной стоимости с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элитно-семеноводческого хозяйства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(семеноводческого хозяйства, реализатора семян))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 тонн (штук) ________________________________________________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(культура, гибрид/сорт)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 тонн (штук) ________________________________________________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(культура, гибрид/сорт)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 тонн (штук) ________________________________________________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(культура, гибрид/сорт)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прошу перечислить элитно-семеноводческому хозяйству (семеноводческому хозяйству, реализатору семян)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элитно-семеноводческого хозяйства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(семеноводческого хозяйства, реализатора семян))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причитающиеся мне субсидии, в размере __________________________________тенге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(сумма цифрами и прописью)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(расшифровка в приложении к заявке) после внесения элитно- семеноводческим хозяйством (семеноводческим хозяйством, реализатором семян)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(наименование элитно-семеноводческого хозяйства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(семеноводческого хозяйства, реализатора семян))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электронный реестр заявок на субсидирование сведений по фактически реализованным семенам гибридов первого поколения (семенам хлопчатника первой, второй репродукции, элитным саженцам плодово-ягодных культур и винограда).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текущем счете элитно-семеноводческого хозяйства (семеноводческого хозяйства, реализатора семян) в банке второго уровня: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банка*: ___________________________________________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БИК___________________________________________________________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ИИК___________________________________________________________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БИН___________________________________________________________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Кбе____________________________________________________________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расшифровка аббревиатур: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___________ 20__ года: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из ЭЦП 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в 00:00 часов "_" ___ 20_ года: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заявке</w:t>
            </w:r>
          </w:p>
        </w:tc>
      </w:tr>
    </w:tbl>
    <w:bookmarkStart w:name="z21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причитающихся субсидий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810"/>
        <w:gridCol w:w="2625"/>
        <w:gridCol w:w="2258"/>
        <w:gridCol w:w="517"/>
        <w:gridCol w:w="517"/>
        <w:gridCol w:w="518"/>
        <w:gridCol w:w="1769"/>
        <w:gridCol w:w="1769"/>
      </w:tblGrid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элитно-семеноводческого хозяйства (семеноводческого хозяйства, реализатора семян)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элитно-семеноводческого хозяйства (семеноводческого хозяйства, реализатора семян) (юридический адрес)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 элитно-семеноводческого хозяйства (семеноводческого хозяйства, реализатора семян)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договора купли-продажи между элитно-семеноводческим хозяйством (семеноводческим хозяйством, реализатором семян) и сельскохозяйственным товаропроизводителем (сельскохозяйственным кооперативом)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85"/>
        <w:gridCol w:w="885"/>
        <w:gridCol w:w="885"/>
        <w:gridCol w:w="1835"/>
        <w:gridCol w:w="1838"/>
        <w:gridCol w:w="1694"/>
        <w:gridCol w:w="1696"/>
        <w:gridCol w:w="16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платежных документов, счета-фактуры, накладной (акта) о поставке семян гибридов первого поколения (семян хлопчатника первой, второй репродукции, элитных саженцев плодово-ягодных культур и винограда), подтверждающих понесенные затраты (на момент подачи заявки)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сортовые и посевные качества семян гибридов первого поколения (семян хлопчатника первой, второй репродукции), сортовые качества элитных саженцев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документа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платежного документа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счета-фактуры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товарно-транспортной накладной (для семян иностранного производства)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приема-передачи (для семян отечественного производства)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9"/>
        <w:gridCol w:w="570"/>
        <w:gridCol w:w="1330"/>
        <w:gridCol w:w="2914"/>
        <w:gridCol w:w="1727"/>
        <w:gridCol w:w="1432"/>
        <w:gridCol w:w="2882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участка**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поля, гектар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высева (количество), тонн (штук)/гектар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семян (саженцев), тонн (штук) (графа 21 х графу 22)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цена 1 тонны (штуки) семян (саженцев), тенге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(саженцев), тенге/тонна (штука)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субсидии, тенге (графа 23 х графу 25 х 0,5)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расшифровка аббревиатур: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случае подачи заявки сельскохозяйственным кооперативом, который не имеет земельные участки, заполняется на каждого члена сельскохозяйственного кооператива, для которого приобретены семена.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