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0c34" w14:textId="9630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 мая 2017 года № 204 "Об утверждении Правил проведения единого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февраля 2019 года № 57. Зарегистрирован в Министерстве юстиции Республики Казахстан 7 февраля 2019 года № 18275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мая 2017 года № 204 "Об утверждении Правил проведения единого национального тестирования" (зарегистрирован в Реестре государственной регистрации нормативных правовых актов под № 15173, опубликован 5 июня 2017 года в Эталонном контрольном банке нормативных правовых актов)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единого национального тестирования,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2019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тестирования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групп образовательных программ с указанием профильных предметов единого национального тестирования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5"/>
        <w:gridCol w:w="4857"/>
        <w:gridCol w:w="2219"/>
        <w:gridCol w:w="2219"/>
      </w:tblGrid>
      <w:tr>
        <w:trPr>
          <w:trHeight w:val="30" w:hRule="atLeast"/>
        </w:trPr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4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профильный предмет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профильный предмет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основы права и экономики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учителей физики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 и искусствоведение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и композиция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Религия и теология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Русский язык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граждановедение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/Русский язык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Воздушный транспорт и технологии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Архитектура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диагностика и технологии лечения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экзамен 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</w:tr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