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c07a" w14:textId="9a8c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26 января 2015 года № 42 "Об утверждении Методики определения государственных органов, отчетная информация которых подлежит перепроверке на основе системы управления рисками"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31 января 2019 года № 13. Зарегистрирован в Министерстве юстиции Республики Казахстан 7 февраля 2019 года № 18276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января 2015 года № 42 "Об утверждении Методики определения государственных органов, отчетная информация которых подлежит перепроверке на основе системы управления рисками" (зарегистрирован в Реестре государственной регистрации нормативных правовых актов под № 10349, опубликован 13 марта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государственных органов, отчетная информация которых подлежит перепроверке на основе системы управления рисками, утвержденную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системы государственного управления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2019 года №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2015 года № 42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государственных органов, отчетная информация которых подлежит перепроверке на основе системы управления рисками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государственных органов, отчетная информация которых подлежит перепроверке на основе системы управления рисками (далее – Методика), разработана в целях снижения нагрузки на государственные органы и оптимизации процедуры перепроверки данных, содержащихся в отчетной информации оцениваемых государственных органов (далее – отчетная информация), проводимой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столицы, утвержденной Указом Президента Республики Казахстан от 19 марта 2010 года № 954 (далее – Система ежегодной оценки).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предназначена для определения центральных государственных органов (далее – ЦГО), предусмотренных в перечне Системы ежегодной оценки и местных исполнительных органов областей, городов республиканского значения, столицы (далее – МИО), в которых в соответствии с системой управления рисками необходимо проведение перепроверки отчетной информации.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используются следующие понятия: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штрафные баллы (К1) – вычтенные баллы по фактам предоставления недостоверной, неполной и несвоевременной информации в рамках оценки по направлению за предыдущий оцениваемый год;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управления рисками в оценке – система администрирования, обеспечивающая проведение оценочных мероприятий на принципах выборочности и оптимального распределения ресурсов по наиболее приоритетным направлениям оценочной деятельности;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динамика оценки (К2) – разница в итоговых оценках государственного органа по направлению за предыдущие два оцениваемых периода;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приоритетный показатель (К3) – критерий оценки эффективности деятельности ЦГО и МИО со значительной весовой долей в направлении, оценка по которому осуществляется на основе отчетной информации оцениваемых государственных органов;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показатель риска – балл, присваиваемый государственному органу в соответствии с позицией в рейтинге по критерию определения уровня риска.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информации для Методики являются заключения о результатах оценки по соответствующим блокам и направлениям за предыдущий оцениваемый период.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органы, отчетная информация которых подлежит перепроверке на основе системы управления рисками, определяются в разрезе каждого блока оценки по отдельности.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определении государственных органов, подлежащих перепроверке отчетной информации по блоку "Достижение целей", используются результаты оценки по направлению "Достижение целей стратегического плана, программы развития территории и показателей бюджетных программ" за предыдущий период оценки.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государственных органов, подлежащих перепроверке отчетной информации по блоку "Взаимодействие с гражданами", используются результаты оценки по направлениям "Качество оказания государственных услуг" и "Качество рассмотрения жалоб и заявлений физических и юридических лиц" за предыдущий период оценки.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государственных органов, подлежащих перепроверке отчетной информации по блоку "Организационное развитие", используются результаты оценки по направлениям "Управление персоналом" и "Применение информационных технологий" за предыдущий период оценки.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указанным направлениям оценки формируется перечень приоритетных показателей (К3) согласно приложению 1 к Методике.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государственных органов, подлежащих перепроверке на основе системы управления рисками, осуществляется ежегодно по итогам предыдущего оцениваемого периода.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если государственный орган впервые включен в Систему оценки в отчетном периоде, то в отношении данного государственного органа перепроверка не осуществляется.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Система управления рисками позволяет сократить долю перепроверяемых государственных органов по каждому блоку оценки эффективности деятельности ЦГО и МИО (далее – оценка) до 50% от количества государственных органов, в отношении которых проводится оценка эффективности их деятельности.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показателей риска по направлениям оценки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определения показателя риска по направлению оценки применяется следующая формула расчета: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31623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381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суммарный показатель риска государственного органа по направлению;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4826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показатель риска государственного органа по критерию "Штрафные баллы";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4826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показатель риска государственного органа по критерию "Динамика оценки";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5080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показатель риска государственного органа по критерию "Приоритетный показатель".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Результаты проведенных расчетов вносятся в соответствующие графы таблиц "Показатели риска ЦГО по направлению" согласно приложению 2 и "Показатели риска МИО по направлению" согласно приложению 3 к Методике.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Проведение расчета рейтинга по критерию "Штрафные баллы"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критерию "Штрафные баллы" проводится рейтинг ЦГО и МИО от наибольшего штрафного балла по направлению к наименьшему согласно приложениям 4 и 5 к Методике.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составлении рейтинга по критерию "Штрафные баллы" ЦГО присваиваются показатели риска в баллах, начиная от максимального значения, равного половине количества государственных органов по блоку, в отношении которых проводится оценка эффективности их деятельности, с шагом в 0,5 балла.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составлении рейтинга по критерию "Штрафные баллы" МИО присваиваются показатели риска в баллах, начиная от максимального значения, равного половине количества государственных органов по блоку, в отношении которых проводится оценка эффективности их деятельности, с шагом в 0,5 балла.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наличии государственных органов, получивших одинаковые штрафные баллы по направлению, данным государственным органам присваиваются равные показатели риска. Следующий в списке государственный орган получает показатель риска по критерию на 0,5 балла ниже.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Наименования государственных органов с присвоенными баллами вносятся в соответствующие графы таблиц "Показатели риска ЦГО по направлению" согласно приложению 2 и "Показатели риска МИО по направлению" согласно приложению 3 к Методике.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Проведение расчета рейтинга по критерию "Динамика оценки"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критерию "Динамика оценки" проводится рейтинг ЦГО и МИО от наибольшего прироста результатов оценки к наименьшему согласно приложениям 6 и 7 к Методике.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составлении рейтинга по критерию "Динамика оценки" ЦГО присваиваются показатели риска в баллах, начиная от максимального значения, равного половине количества государственных органов по блоку, в отношении которых проводится оценка эффективности их деятельности, с шагом в 0,5 балла.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составлении рейтинга по критерию "Динамика оценки" МИО присваиваются показатели риска в баллах, начиная от максимального значения, равного половине количества государственных органов по блоку, в отношении которых проводится оценка эффективности их деятельности, с шагом в 0,5 балла.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наличии государственных органов с одинаковой разницей в оценках по направлению за два предыдущих оцениваемых периода применяется подход, указанный в пункте 15 Методики.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Наименования государственных органов с присвоенными баллами вносятся в соответствующие графы таблиц "Показатели риска ЦГО по направлению" согласно приложению 2 и "Показатели риска МИО по направлению" согласно приложению 3 к Методике.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Проведение расчета рейтинга по критерию "Приоритетный показатель"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критерию "Приоритетный показатель" проводится рейтинг ЦГО и МИО от наибольшего результата оценки по приоритетному показателю к наименьшему согласно приложениям 8 и 9 к Методике.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используются приоритетные показатели по направлениям оценки, указанные в приложении 1 к Методике.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составлении рейтинга по критерию "Приоритетный показатель" ЦГО присваиваются следующие показатели риска: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направлению "Достижение целей стратегического плана, программы развития территории и показателей бюджетных программ" начиная от максимального значения, равного количеству государственных органов по блоку, в отношении которых проводится оценка эффективности их деятельности, с шагом в 1 балл;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направлениям блока "Взаимодействие с гражданами" по каждому приоритетному показателю начиная от максимального значения, равного половине количества государственных органов по блоку, в отношении которых проводится оценка эффективности их деятельности, с шагом в 0,5 балла, с последующим суммированием присвоенных показателей риска;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направлениям блока "Организационное развитие" начиная от максимального значения, равного количеству государственных органов по блоку, в отношении которых проводится оценка эффективности их деятельности, с шагом в 1 балл.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составлении рейтинга по критерию "Приоритетный показатель" МИО присваиваются следующие показатели риска: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направлению "Достижение целей стратегического плана, программы развития территории и показателей бюджетных программ" по каждому приоритетному показателю начиная от максимального значения, равного половине количества государственных органов по блоку, в отношении которых проводится оценка эффективности их деятельности, с шагом в 0,5 балла, с последующим суммированием присвоенных показателей риска;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направлениям блока "Взаимодействие с гражданами" по каждому приоритетному показателю начиная от максимального значения, равного половине количества государственных органов по блоку, в отношении которых проводится оценка эффективности их деятельности, с шагом в 0,5 балла, с последующим суммированием присвоенных показателей риска;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направлениям блока "Организационное развитие" начиная от максимального значения, равного количеству государственных органов по блоку, в отношении которых проводится оценка эффективности их деятельности, с шагом в 1 балл.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наличии государственных органов с одинаковыми результатами по критерию оценки применяется подход, указанный в пункте 15 Методики.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Наименования государственных органов с присвоенными баллами вносятся в соответствующие графы таблиц "Показатели риска ЦГО по направлению" согласно приложению 2 и "Показатели риска МИО по направлению" согласно приложению 3 к Методике.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Итоговый расчет с определением государственных органов, подлежащих перепроверке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Итоговый расчет показателей риска по блокам осуществляется по следующим формулам: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16637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итоговый показатель риска по государственному органу по блоку "Достижение целей";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итоговый показатель риска по государственному органу по блоку "Взаимодействие с гражданами";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итоговый показатель риска по государственному органу по блоку "Организационное развитие";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– показатель риска по государственному органу по направлению "Достижение целей стратегического плана, программы развития территории и показателей бюджетных программ";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– показатель риска по государственному органу по направлению "Качество оказания государственных услуг";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– показатель риска по государственному органу по направлению "Качество рассмотрения жалоб и заявлений физических и юридических лиц";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– показатель риска по государственному органу по направлению "Управление персоналом";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– показатель риска по государственному органу по направлению "Применение информационных технологий";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Итоговые показатели риска ЦГО и МИО в разрезе блоков и направлений вносятся в таблицы "Итоговый расчет показателей риска ЦГО по блокам" и "Итоговый расчет показателей риска МИО по блокам" согласно приложениям 10 и 11 к Методике.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результате суммирования показателей рисков определяются ЦГО и МИО, набравшие максимальное значение по каждому блоку.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если у государственных органов одинаковое значение показателя риска, в итоговый список включается государственный орган, имеющий наименьший результат оценки по блоку по итогам деятельности за предыдущий оцениваемый период.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том случае, если государственный орган подвергался перепроверке два последних года подряд, то в оцениваемом периоде данный государственный орган перепроверке не подлежит.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случае реорганизации или упразднения государственного органа перепроверка проводится в отношении государственного органа-правопреемника.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Заключительные положения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 результатам применения системы управления рисками формируется перечень государственных органов, подлежащих перепроверке по каждому блоку оценки, по формам согласно приложениям 12, 13 и 14 к Методике.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Заключение о результатах определения государственных органов, подлежащих перепроверке на основе системы управления рисками, направляется уполномоченным органом по государственному планированию в уполномоченные на оценку государственные органы.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 рисками</w:t>
            </w:r>
          </w:p>
        </w:tc>
      </w:tr>
    </w:tbl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показателей по направлениям оценки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"/>
        <w:gridCol w:w="1380"/>
        <w:gridCol w:w="4835"/>
        <w:gridCol w:w="4705"/>
      </w:tblGrid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Приоритетные показатели</w:t>
            </w:r>
          </w:p>
        </w:tc>
      </w:tr>
      <w:tr>
        <w:trPr>
          <w:trHeight w:val="30" w:hRule="atLeast"/>
        </w:trPr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стратегического плана, программы развития территории и показателей бюджетных программ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стратегического плана, программы развития территории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 развития (применяется только для МИО)</w:t>
            </w:r>
          </w:p>
        </w:tc>
      </w:tr>
      <w:tr>
        <w:trPr>
          <w:trHeight w:val="30" w:hRule="atLeast"/>
        </w:trPr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гражданами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оказания государственных услуг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рассмотрения жалоб и заявлений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рассмотрения жалоб и заявлений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жалоб и заявлений, признанных обоснованными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 суда (удовлетворенные судом)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удовлетворенных вышестоящим органом</w:t>
            </w:r>
          </w:p>
          <w:bookmarkEnd w:id="83"/>
        </w:tc>
      </w:tr>
      <w:tr>
        <w:trPr>
          <w:trHeight w:val="30" w:hRule="atLeast"/>
        </w:trPr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Организационное развитие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персоналом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Кадровый потенциал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информационных технологий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системы, используемые при автоматизации функций государственного органа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рисками </w:t>
            </w:r>
          </w:p>
        </w:tc>
      </w:tr>
    </w:tbl>
    <w:bookmarkStart w:name="z9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риска ЦГО по направлению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8"/>
        <w:gridCol w:w="952"/>
        <w:gridCol w:w="2146"/>
        <w:gridCol w:w="953"/>
        <w:gridCol w:w="2147"/>
        <w:gridCol w:w="953"/>
        <w:gridCol w:w="2147"/>
        <w:gridCol w:w="954"/>
      </w:tblGrid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ЦГО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"Штрафные баллы"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"Динамика оценки"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"Приоритетный показатель"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рисками </w:t>
            </w:r>
          </w:p>
        </w:tc>
      </w:tr>
    </w:tbl>
    <w:bookmarkStart w:name="z9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риска МИО по направлению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8"/>
        <w:gridCol w:w="952"/>
        <w:gridCol w:w="2146"/>
        <w:gridCol w:w="953"/>
        <w:gridCol w:w="2147"/>
        <w:gridCol w:w="953"/>
        <w:gridCol w:w="2147"/>
        <w:gridCol w:w="954"/>
      </w:tblGrid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"Штрафные баллы"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"Динамика оценки"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"Приоритетный показатель"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рисками </w:t>
            </w:r>
          </w:p>
        </w:tc>
      </w:tr>
    </w:tbl>
    <w:bookmarkStart w:name="z9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 ЦГО по критерию "Штрафные баллы"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9"/>
        <w:gridCol w:w="1921"/>
        <w:gridCol w:w="4328"/>
        <w:gridCol w:w="1922"/>
      </w:tblGrid>
      <w:tr>
        <w:trPr>
          <w:trHeight w:val="30" w:hRule="atLeast"/>
        </w:trPr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"Штрафные баллы"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рисками </w:t>
            </w:r>
          </w:p>
        </w:tc>
      </w:tr>
    </w:tbl>
    <w:bookmarkStart w:name="z10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 МИО по критерию "Штрафные баллы"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9"/>
        <w:gridCol w:w="1921"/>
        <w:gridCol w:w="4328"/>
        <w:gridCol w:w="1922"/>
      </w:tblGrid>
      <w:tr>
        <w:trPr>
          <w:trHeight w:val="30" w:hRule="atLeast"/>
        </w:trPr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"Штрафные баллы"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рисками </w:t>
            </w:r>
          </w:p>
        </w:tc>
      </w:tr>
    </w:tbl>
    <w:bookmarkStart w:name="z10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 ЦГО по критерию "Динамика оценки"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9"/>
        <w:gridCol w:w="1921"/>
        <w:gridCol w:w="4328"/>
        <w:gridCol w:w="1922"/>
      </w:tblGrid>
      <w:tr>
        <w:trPr>
          <w:trHeight w:val="30" w:hRule="atLeast"/>
        </w:trPr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"Динамика оценки"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рисками </w:t>
            </w:r>
          </w:p>
        </w:tc>
      </w:tr>
    </w:tbl>
    <w:bookmarkStart w:name="z10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 МИО по критерию "Динамика оценки"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9"/>
        <w:gridCol w:w="1921"/>
        <w:gridCol w:w="4328"/>
        <w:gridCol w:w="1922"/>
      </w:tblGrid>
      <w:tr>
        <w:trPr>
          <w:trHeight w:val="30" w:hRule="atLeast"/>
        </w:trPr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"Динамика оценки"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рисками </w:t>
            </w:r>
          </w:p>
        </w:tc>
      </w:tr>
    </w:tbl>
    <w:bookmarkStart w:name="z10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 ЦГО по критерию "Приоритетный показатель"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9"/>
        <w:gridCol w:w="1921"/>
        <w:gridCol w:w="4328"/>
        <w:gridCol w:w="1922"/>
      </w:tblGrid>
      <w:tr>
        <w:trPr>
          <w:trHeight w:val="30" w:hRule="atLeast"/>
        </w:trPr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"Приоритетный показатель"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рисками </w:t>
            </w:r>
          </w:p>
        </w:tc>
      </w:tr>
    </w:tbl>
    <w:bookmarkStart w:name="z10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 МИО по критерию "Приоритетный показатель"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9"/>
        <w:gridCol w:w="1921"/>
        <w:gridCol w:w="4328"/>
        <w:gridCol w:w="1922"/>
      </w:tblGrid>
      <w:tr>
        <w:trPr>
          <w:trHeight w:val="30" w:hRule="atLeast"/>
        </w:trPr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"Приоритетный показатель"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 рисками</w:t>
            </w:r>
          </w:p>
        </w:tc>
      </w:tr>
    </w:tbl>
    <w:bookmarkStart w:name="z11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Итоговый расчет показателей риска ЦГО по блокам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486"/>
        <w:gridCol w:w="2357"/>
        <w:gridCol w:w="1469"/>
        <w:gridCol w:w="860"/>
        <w:gridCol w:w="1796"/>
        <w:gridCol w:w="1657"/>
        <w:gridCol w:w="486"/>
        <w:gridCol w:w="673"/>
        <w:gridCol w:w="1472"/>
      </w:tblGrid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ЦГО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стратегического плана, программы развития территории и показателей бюджетных программ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блоку "Достижение целей"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оказания государственных услуг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рассмотрения жалоб и заявлений физических и юридических лиц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блоку "Взаимодействие с гражданами"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персоналом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информационных технологий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блоку "Организационное развитие"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 рисками</w:t>
            </w:r>
          </w:p>
        </w:tc>
      </w:tr>
    </w:tbl>
    <w:bookmarkStart w:name="z11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Итоговый расчет показателей риска МИО по блокам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486"/>
        <w:gridCol w:w="2357"/>
        <w:gridCol w:w="1469"/>
        <w:gridCol w:w="860"/>
        <w:gridCol w:w="1796"/>
        <w:gridCol w:w="1657"/>
        <w:gridCol w:w="486"/>
        <w:gridCol w:w="673"/>
        <w:gridCol w:w="1472"/>
      </w:tblGrid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стратегического плана, программы развития территории и показателей бюджетных программ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блоку "Достижение целей"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оказания государственных услуг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рассмотрения жалоб и заявлений физических и юридических лиц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блоку "Взаимодействие с гражданами"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персоналом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информационных технологий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блоку "Организационное развитие"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 рисками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органов, подлежащих перепроверке по блоку "Достижение целей"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 рисками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органов, подлежащих перепроверке по блоку "Взаимодействие с гражданами"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 рисками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органов, подлежащих перепроверке по блоку "Организационное развитие"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