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1a371" w14:textId="bc1a3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лимитов изъятия объектов животного мира с 15 февраля 2019 года по 15 февраля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11 февраля 2019 года № 59. Зарегистрирован в Министерстве юстиции Республики Казахстан 12 февраля 2019 года № 18286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охране, воспроизводстве и использовании животного мира",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лимиты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вылова рыбы и других водных животных в рыбохозяйственных водоемах с 15 февраля 2019 года по 15 февраля 2020 года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Казахстан-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 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2019 года № 59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Лимиты вылова рыбы и других водных животных в рыбохозяйственных водоемах с 15 февраля 2019 года по 15 февраля 2020 года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Рыбохозяйственные водоемы международного и республиканского значения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Жайык-Каспийский бассейн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(в тоннах)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1009"/>
        <w:gridCol w:w="2424"/>
        <w:gridCol w:w="1382"/>
        <w:gridCol w:w="2165"/>
        <w:gridCol w:w="2165"/>
        <w:gridCol w:w="2425"/>
      </w:tblGrid>
      <w:tr>
        <w:trPr>
          <w:trHeight w:val="3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 и других водных животных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водоемов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Река Жайык с предустьевым пространством, включая буферную зону особо охраняемой природной территории "Ак-Жайык"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Река Кигаш с предустьевым пространством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Каспийское море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 пределах Атырауской области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 пределах Западно-Казахстанской области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Осетровые, в том числе: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4,63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1,8****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Севрюга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2,09****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осетр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0,6****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0,06****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Стерлядь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0,08****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Кутум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0,12***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частик, в том числе: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1062,194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0,636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968,352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3605,041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5636,223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353,854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19,455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528,749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902,108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188,38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94,447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1318,292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1601,379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381,114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0,146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896,46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82,686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502,421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1428,227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Щука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351,829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807,669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0,12*****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Толстолобик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0,2*****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частик, туводные и култучные: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3516,949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2747,101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3733,094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9997,704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Вобла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569,767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1179,094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2422,871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2584,691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1359,352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1787,0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5731,163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213,917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667,681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1093,598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9,536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9,536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Красноперка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58,06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147,06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Густера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56,705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174,895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Синец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Чехонь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44,331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196,491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Белоглазка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Кильки, в том числе: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Обыкновенная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Анчоусовидная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Сельди, в том числе: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Каспийский пузанок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Большеглазый пузанок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Круглоголовый пузанок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Кефаль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4583,773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1,196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3715,453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9666,255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17966,677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Озеро Балкаш и дельта реки Иле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869"/>
        <w:gridCol w:w="4003"/>
        <w:gridCol w:w="3039"/>
        <w:gridCol w:w="3040"/>
      </w:tblGrid>
      <w:tr>
        <w:trPr>
          <w:trHeight w:val="30" w:hRule="atLeast"/>
        </w:trPr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Озеро Балкаш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Река Иле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Водоемы дельты реки Иле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5214,0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624,918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7,877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223,753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10,636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Вобла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2,48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2,61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7,419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амур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Змееголов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2,79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7532,671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13,541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88,382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Алакольская система озер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806"/>
        <w:gridCol w:w="3264"/>
        <w:gridCol w:w="4159"/>
        <w:gridCol w:w="3265"/>
      </w:tblGrid>
      <w:tr>
        <w:trPr>
          <w:trHeight w:val="30" w:hRule="atLeast"/>
        </w:trPr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Озеро Алаколь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Озеро Кошкарколь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Озеро Сасыкколь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62,2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240,3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0,1*****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0,093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0,3******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 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341,338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341,992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Водохранилище Капшагай на реке Иле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3"/>
        <w:gridCol w:w="1864"/>
        <w:gridCol w:w="7543"/>
      </w:tblGrid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603,6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44,298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25,843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53,1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толстолобик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амур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Вобла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Змееголов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890,741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Водохранилище Буктырма на реке Ертис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0"/>
        <w:gridCol w:w="1488"/>
        <w:gridCol w:w="8502"/>
      </w:tblGrid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213,358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Рипус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Пелядь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2,1******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1,15******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Язь 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0,1******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Линь 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0,1******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2313,808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Озеро Жайсан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0"/>
        <w:gridCol w:w="1488"/>
        <w:gridCol w:w="8502"/>
      </w:tblGrid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5107,0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3,25******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Налим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0,05******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0,05******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6218,35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Шульбинское водохранилище на реке Ертис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5"/>
        <w:gridCol w:w="1595"/>
        <w:gridCol w:w="9110"/>
      </w:tblGrid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47,65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0,04******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0,02******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460,71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Усть-Каменогорское водохранилище на реке Ертис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5"/>
        <w:gridCol w:w="1595"/>
        <w:gridCol w:w="9110"/>
      </w:tblGrid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3,416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Плотва 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29,131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Окунь 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1,595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0,01*****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0,01*****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Рипус 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1,05******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Пелядь 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0,51******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35,722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Река Ертис в пределах Восточно-Казахстанской области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9"/>
        <w:gridCol w:w="1719"/>
        <w:gridCol w:w="8862"/>
      </w:tblGrid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5,996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11,668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0,04*****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0,06*****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Линь 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0,02*****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Стерлядь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0,05*****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17,954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Аральское (Малое) море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7"/>
        <w:gridCol w:w="2034"/>
        <w:gridCol w:w="7109"/>
      </w:tblGrid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Щука 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2731,0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Чехонь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2121,0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Камбала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Белоглазка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амур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Толстолобик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Красноперка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Змееголов 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6678,0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Аральское (Большое) море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2350"/>
        <w:gridCol w:w="4678"/>
        <w:gridCol w:w="3934"/>
      </w:tblGrid>
      <w:tr>
        <w:trPr>
          <w:trHeight w:val="30" w:hRule="atLeast"/>
        </w:trPr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 и других водных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 пределах Актюбинской области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 пределах Кызылординской области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Цисты артемии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119,95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47,36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119,95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47,36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Река Сырдария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3"/>
        <w:gridCol w:w="1561"/>
        <w:gridCol w:w="3726"/>
        <w:gridCol w:w="4590"/>
      </w:tblGrid>
      <w:tr>
        <w:trPr>
          <w:trHeight w:val="30" w:hRule="atLeast"/>
        </w:trPr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 пределах Кызылординской области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 пределах Туркестанской области</w:t>
            </w:r>
          </w:p>
        </w:tc>
      </w:tr>
      <w:tr>
        <w:trPr>
          <w:trHeight w:val="30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Чехонь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Толстолобик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водохранилище Шардара на реке Сырдария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7"/>
        <w:gridCol w:w="2034"/>
        <w:gridCol w:w="7109"/>
      </w:tblGrid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Толстолобик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Чехонь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2374,0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Река Есиль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8"/>
        <w:gridCol w:w="1978"/>
        <w:gridCol w:w="3621"/>
        <w:gridCol w:w="4723"/>
      </w:tblGrid>
      <w:tr>
        <w:trPr>
          <w:trHeight w:val="30" w:hRule="atLeast"/>
        </w:trPr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 пределах Акмолинской области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 пределах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Налим 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Река Силеты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1642"/>
        <w:gridCol w:w="3005"/>
        <w:gridCol w:w="3005"/>
        <w:gridCol w:w="3006"/>
      </w:tblGrid>
      <w:tr>
        <w:trPr>
          <w:trHeight w:val="30" w:hRule="atLeast"/>
        </w:trPr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 пределах Акмолинской области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 пределах Северо-Казахстанской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 пределах Павлодарской области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 золотой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Река Тобол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4"/>
        <w:gridCol w:w="2804"/>
        <w:gridCol w:w="6692"/>
      </w:tblGrid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Река Нура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6"/>
        <w:gridCol w:w="1816"/>
        <w:gridCol w:w="4334"/>
        <w:gridCol w:w="4334"/>
      </w:tblGrid>
      <w:tr>
        <w:trPr>
          <w:trHeight w:val="30" w:hRule="atLeast"/>
        </w:trPr>
        <w:tc>
          <w:tcPr>
            <w:tcW w:w="1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 пределах Акмолинской 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 пределах Карагандинской области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Карп 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Плотва 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Лещ 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Линь 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Щука 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Окунь 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Судак 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Канал имени Каныша Сатпаева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863"/>
        <w:gridCol w:w="5405"/>
        <w:gridCol w:w="5169"/>
      </w:tblGrid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 пределах Павлодарской области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 пределах Карагандинской области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4,357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5,261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0,075*****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 *****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14,786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17,856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6,905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8,233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3,907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7,425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19,676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29,621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Рипус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0,288******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52,415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70,164</w:t>
            </w:r>
          </w:p>
        </w:tc>
      </w:tr>
    </w:tbl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Рыбохозяйственные водоемы местного значения</w:t>
      </w:r>
    </w:p>
    <w:bookmarkEnd w:id="29"/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Акмолинская область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657"/>
        <w:gridCol w:w="1256"/>
        <w:gridCol w:w="1056"/>
        <w:gridCol w:w="857"/>
        <w:gridCol w:w="1056"/>
        <w:gridCol w:w="658"/>
        <w:gridCol w:w="858"/>
        <w:gridCol w:w="858"/>
        <w:gridCol w:w="1056"/>
        <w:gridCol w:w="1056"/>
        <w:gridCol w:w="858"/>
        <w:gridCol w:w="658"/>
        <w:gridCol w:w="859"/>
      </w:tblGrid>
      <w:tr>
        <w:trPr>
          <w:trHeight w:val="30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</w:t>
            </w:r>
          </w:p>
        </w:tc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Водоемы</w:t>
            </w:r>
          </w:p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карась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лещ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карп (сазан)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сиговые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щука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окунь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плотва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линь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судак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рак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цисты артемии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Коктеке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Шелкар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Барсен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Калмакколь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Быргыз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Енбек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Кенетайский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Ждановский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Каменный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Батпакколь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Жарлыколь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Арлан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Талдыколь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Фроловский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Кожаколь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Караколь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Коржынколь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Биртабан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Коктал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Шолак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Кумдыколь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Кояндинское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Балыктыколь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Нура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Терсакан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Ший-Шалкар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Садырбай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Узынколь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Майбалык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Солдатколь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Астанинское (Вячеславское)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Чаглинское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Ащисор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Туздыколь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водоемы**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578,65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Актюбинская область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936"/>
        <w:gridCol w:w="1426"/>
        <w:gridCol w:w="747"/>
        <w:gridCol w:w="1426"/>
        <w:gridCol w:w="1426"/>
        <w:gridCol w:w="1426"/>
        <w:gridCol w:w="1426"/>
        <w:gridCol w:w="1427"/>
        <w:gridCol w:w="1427"/>
      </w:tblGrid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Водоемы</w:t>
            </w:r>
          </w:p>
        </w:tc>
        <w:tc>
          <w:tcPr>
            <w:tcW w:w="1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судак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карась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карп (сазан)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щука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лещ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плотва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окунь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Кызылсуское водохранилище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Каргалинское водохранилище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Актюбинское водохранилище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Ащибекское водохранилище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Саздинское водохранилище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Улькаяк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Орь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Киыл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0,156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Уиыл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Темир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Илек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2,672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0,124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Беляевский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Облздравотдела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Сорколь, Муголжарский район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Сорколь, Иргизский район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Кутиколь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Тайпакколь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2,19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Малайдар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Асаубай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Байтакколь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2,52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7,86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Кармакколь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Бокенколь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Кокколь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Озера Большой Жарколь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Озера Малый Жарколь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Кармакколь (п. Мамыр)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Ойсылкара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Малый Караколь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337,35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68,035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96,186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24,078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35,334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19,206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48,464</w:t>
            </w:r>
          </w:p>
        </w:tc>
      </w:tr>
    </w:tbl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4"/>
        <w:gridCol w:w="1648"/>
        <w:gridCol w:w="2030"/>
        <w:gridCol w:w="2030"/>
        <w:gridCol w:w="1648"/>
        <w:gridCol w:w="1265"/>
        <w:gridCol w:w="126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язь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линь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сом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красноперка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густера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голавль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рак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0,239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0,218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0,187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3,27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3,77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32,513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2,79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0,689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</w:tbl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Алматинская область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532"/>
        <w:gridCol w:w="1858"/>
        <w:gridCol w:w="1563"/>
        <w:gridCol w:w="1563"/>
        <w:gridCol w:w="1563"/>
        <w:gridCol w:w="1563"/>
        <w:gridCol w:w="1563"/>
        <w:gridCol w:w="1564"/>
      </w:tblGrid>
      <w:tr>
        <w:trPr>
          <w:trHeight w:val="30" w:hRule="atLeast"/>
        </w:trPr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Водоемы</w:t>
            </w:r>
          </w:p>
        </w:tc>
        <w:tc>
          <w:tcPr>
            <w:tcW w:w="1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лещ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жерех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карась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сазан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вобла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сом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Михайловское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8,531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1,037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0,589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0,315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1,219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0,977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Дубчунколь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Ащысу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4,86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15,121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1,287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0,999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0,435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2,509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2,637</w:t>
            </w:r>
          </w:p>
        </w:tc>
      </w:tr>
    </w:tbl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3"/>
        <w:gridCol w:w="1903"/>
        <w:gridCol w:w="2343"/>
        <w:gridCol w:w="1903"/>
        <w:gridCol w:w="1903"/>
        <w:gridCol w:w="234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судак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берш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толстолобик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линь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белый амур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змееголов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0,385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2,074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0,385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2,114</w:t>
            </w:r>
          </w:p>
        </w:tc>
      </w:tr>
    </w:tbl>
    <w:bookmarkStart w:name="z4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Жамбылская область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527"/>
        <w:gridCol w:w="1440"/>
        <w:gridCol w:w="1211"/>
        <w:gridCol w:w="1440"/>
        <w:gridCol w:w="1211"/>
        <w:gridCol w:w="1211"/>
        <w:gridCol w:w="1212"/>
        <w:gridCol w:w="1212"/>
        <w:gridCol w:w="984"/>
        <w:gridCol w:w="1213"/>
      </w:tblGrid>
      <w:tr>
        <w:trPr>
          <w:trHeight w:val="30" w:hRule="atLeast"/>
        </w:trPr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Водоемы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щука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лещ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Карп (сазан)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судак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карась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жерех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плотва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окунь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Тасоткольское Водохранилище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9,735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5,625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Бииликоль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76,265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Акколь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5,295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Терс-Ащибулакское водохранилище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 водохранилище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Караколь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0,745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 бассейна реки Асса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3,485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8,715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 бассейна реки Талас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 бассейна реки Шу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27,555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5,775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Большой Камкалы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0,155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Шилик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33,305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1,185</w:t>
            </w:r>
          </w:p>
        </w:tc>
      </w:tr>
    </w:tbl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3"/>
        <w:gridCol w:w="1761"/>
        <w:gridCol w:w="1203"/>
        <w:gridCol w:w="1481"/>
        <w:gridCol w:w="1481"/>
        <w:gridCol w:w="1481"/>
        <w:gridCol w:w="1481"/>
        <w:gridCol w:w="1482"/>
        <w:gridCol w:w="72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язь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змееголов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маринка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толстолобик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красноперка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белый амур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вобла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рак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цисты артемии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0,655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0,345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1,205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0,055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0,875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0,385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0,795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17,755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2,625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Восточно-Казахстанская область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941"/>
        <w:gridCol w:w="2386"/>
        <w:gridCol w:w="2387"/>
        <w:gridCol w:w="2387"/>
        <w:gridCol w:w="2387"/>
      </w:tblGrid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Водоемы</w:t>
            </w:r>
          </w:p>
        </w:tc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плотва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окунь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карась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№ 2 на реке Церковка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Секисовка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0,059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0,056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Глубочанка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0,113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Кукуевка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Красноярка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0,058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реке Маховка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0,029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реке Уланка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0,043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0,043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0,306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0,213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0,079</w:t>
            </w:r>
          </w:p>
        </w:tc>
      </w:tr>
    </w:tbl>
    <w:bookmarkStart w:name="z4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Западно-Казахстанская область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602"/>
        <w:gridCol w:w="1566"/>
        <w:gridCol w:w="1137"/>
        <w:gridCol w:w="1352"/>
        <w:gridCol w:w="1137"/>
        <w:gridCol w:w="1353"/>
        <w:gridCol w:w="708"/>
        <w:gridCol w:w="1353"/>
        <w:gridCol w:w="1138"/>
        <w:gridCol w:w="1354"/>
      </w:tblGrid>
      <w:tr>
        <w:trPr>
          <w:trHeight w:val="30" w:hRule="atLeast"/>
        </w:trPr>
        <w:tc>
          <w:tcPr>
            <w:tcW w:w="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Водоемы</w:t>
            </w:r>
          </w:p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голавль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судак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чехонь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щука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язь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красноперка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лещ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плотва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Сорколь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Сарышыганак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Едильсор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Солянка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Муратсайское водохранилище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Пятимарское водохранилище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Большой Узень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4,73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Грачи 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4,261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0,539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Грачи 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4,152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1,081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Малый Узень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Битикское водохранилище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Донгелекское водохранилище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25,894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3,424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9,736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Рыбный Сокрыл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5,764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Солянка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4,163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Кировское водохранилище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Глубинное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Кушум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21,183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2,469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3,756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Жанакуш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302,797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10,377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18,392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33,363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47,992</w:t>
            </w:r>
          </w:p>
        </w:tc>
      </w:tr>
    </w:tbl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1435"/>
        <w:gridCol w:w="1435"/>
        <w:gridCol w:w="1206"/>
        <w:gridCol w:w="1206"/>
        <w:gridCol w:w="1435"/>
        <w:gridCol w:w="980"/>
        <w:gridCol w:w="1207"/>
        <w:gridCol w:w="980"/>
        <w:gridCol w:w="981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карась серебряный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линь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синец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окунь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жерех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карп (сазан)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густера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сом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берш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рак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2,67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4,121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0,336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4,023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3,852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5,28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0,274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4,226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0,894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0,405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2,088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50,471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11,268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10,471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30,07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0,679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11,115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6,136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</w:tr>
    </w:tbl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Карагандинская область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1035"/>
        <w:gridCol w:w="1976"/>
        <w:gridCol w:w="1350"/>
        <w:gridCol w:w="1350"/>
        <w:gridCol w:w="1662"/>
        <w:gridCol w:w="1350"/>
        <w:gridCol w:w="1663"/>
        <w:gridCol w:w="1036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</w:t>
            </w:r>
          </w:p>
        </w:tc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Водоем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рак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линь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щука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лещ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карп (сазан)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судак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Жартас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Большое Каркаралинское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Ботакара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Бидаикское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Рудничное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Балыктыколь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Койтас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Самаркандское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Интумакское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Кульса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Шерубай-Нуринское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Ащисуйское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Кенгирское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Ишимское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Батпакколь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Токсумак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Сарысу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Чкаловское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Жездинское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№ 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Курганколь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Сасыкколь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водоемы**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Итого*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292,53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</w:tbl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7"/>
        <w:gridCol w:w="2344"/>
        <w:gridCol w:w="2344"/>
        <w:gridCol w:w="1904"/>
        <w:gridCol w:w="1460"/>
        <w:gridCol w:w="14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карась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плотва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окунь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язь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сиговые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змееголов</w:t>
            </w:r>
          </w:p>
        </w:tc>
      </w:tr>
      <w:tr>
        <w:trPr>
          <w:trHeight w:val="30" w:hRule="atLeast"/>
        </w:trPr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</w:t>
            </w:r>
          </w:p>
        </w:tc>
      </w:tr>
      <w:tr>
        <w:trPr>
          <w:trHeight w:val="30" w:hRule="atLeast"/>
        </w:trPr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17,29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2,66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136,99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22,16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bookmarkStart w:name="z4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Северо-Казахстанская область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1226"/>
        <w:gridCol w:w="1928"/>
        <w:gridCol w:w="1665"/>
        <w:gridCol w:w="1401"/>
        <w:gridCol w:w="1401"/>
        <w:gridCol w:w="1137"/>
        <w:gridCol w:w="1401"/>
        <w:gridCol w:w="1402"/>
      </w:tblGrid>
      <w:tr>
        <w:trPr>
          <w:trHeight w:val="3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Водоемы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карась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лещ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карп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сиговые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щука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окунь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Долгое Большое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Барчинское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Куспек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Давыдово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Жалтырь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Новое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Калмакколь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Карасор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Кумдыколь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Кендыкты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Курганское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Жалтырь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Биесоган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Шаглы - Тенгиз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Балыкты Большое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Коржанкуль Большой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Грачи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Соленое (Богатое)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Каменное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Черепково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Рыбное (Воскресеновка)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Тарангул Большой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Горькое (Казанка)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Утиное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Бескамышное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Горькое (Островское)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Екатериновское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Большой Избасар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Лагерное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Питное (Островское)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Питное (Пресновское)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Питное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Семилово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Соленое (Сенжарка)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Половинное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Крутое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Лебяжье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Лебяжье (Налобинское)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Налобинское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Плоское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Полковниково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СолҰное (Пресновка)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Сумное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Широкое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Шайтаново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Улыколь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Аксуат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Баян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Жаксы-Жангыстау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Косколь Малый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Косколь Малый (район Шал акына)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Козловское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Сергеевское водохранилище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Пойма реки Ишим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Пасынки (Жамбылский район)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Демкино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Чебачки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Жетыколь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Лебеденок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Жарколь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Салкынколь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Могильное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Кумдыколь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водоемы**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226,26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194,48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Итого*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1053,16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524,18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32,47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75,38</w:t>
            </w:r>
          </w:p>
        </w:tc>
      </w:tr>
    </w:tbl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5"/>
        <w:gridCol w:w="2075"/>
        <w:gridCol w:w="2555"/>
        <w:gridCol w:w="3039"/>
        <w:gridCol w:w="20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линь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судак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плотва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гаммарус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цисты артемии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44,4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4,74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22,29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185,05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</w:tbl>
    <w:bookmarkStart w:name="z5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Костанайская область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928"/>
        <w:gridCol w:w="1914"/>
        <w:gridCol w:w="1773"/>
        <w:gridCol w:w="1211"/>
        <w:gridCol w:w="1773"/>
        <w:gridCol w:w="1491"/>
        <w:gridCol w:w="1211"/>
        <w:gridCol w:w="1212"/>
      </w:tblGrid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Водоем</w:t>
            </w:r>
          </w:p>
        </w:tc>
        <w:tc>
          <w:tcPr>
            <w:tcW w:w="1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карась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лещ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карп (сазан)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сиговые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щука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линь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Железнодорожный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Лог Кандыбайский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Талы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Шолак Копа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Жаксыжарколь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Бозщаколь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Сарыколь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Косколь (Пограничное)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Сулуколь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Шийли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Балыктыколь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Кишкенколь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Верхне-Тобольское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Акколь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Желкуарское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Кособа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Жалтыр Карабас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Большой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Карасор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Боровское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Зоново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Зареченский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Новый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Садовое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Алаколь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Тениз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Алаколь (Мокрое)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Алтыбай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Каратомарское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Большой Косколь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Валерьяновская балка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Кендирли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Таксор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в Урочище Караколь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Бабье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Жаркаин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Куренное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Большое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Акпас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Жарколь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Коняево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Сарыоба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Жаман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Акжан (Большое 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Неклюдово)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Улыколь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Жул-Журган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Речное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Жаксы-Жарколь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Токтас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Большой Косколь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Улькен Бурли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Тонтыгер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Койбагар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Бикень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Шошкалы 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Карасор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Карасор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Мендайсор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Тентексор (Тыныксор)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Саз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водоемы**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114,75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10 01,5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283,65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110,35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</w:tbl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4"/>
        <w:gridCol w:w="2050"/>
        <w:gridCol w:w="2050"/>
        <w:gridCol w:w="1573"/>
        <w:gridCol w:w="2051"/>
        <w:gridCol w:w="205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плотва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окунь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судак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гаммарус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рак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цисты артемии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81,7</w:t>
            </w:r>
          </w:p>
        </w:tc>
      </w:tr>
    </w:tbl>
    <w:bookmarkStart w:name="z5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Кызылординская область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787"/>
        <w:gridCol w:w="1579"/>
        <w:gridCol w:w="1579"/>
        <w:gridCol w:w="1579"/>
        <w:gridCol w:w="1364"/>
        <w:gridCol w:w="931"/>
        <w:gridCol w:w="1364"/>
        <w:gridCol w:w="1364"/>
        <w:gridCol w:w="1148"/>
      </w:tblGrid>
      <w:tr>
        <w:trPr>
          <w:trHeight w:val="30" w:hRule="atLeast"/>
        </w:trPr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Водоемы</w:t>
            </w:r>
          </w:p>
        </w:tc>
        <w:tc>
          <w:tcPr>
            <w:tcW w:w="1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плотва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лещ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карп (сазан)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язь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белый толстолобик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красноперка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карась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Камыстыбасская система озер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Акшатауская система озер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Кандаральская система озер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Нансай-Ханкожинская система озер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Жанадарьинская система озер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Караузякская система озер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Куандаринская  система озер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Аксайская система озер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Теликульская система озер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Приморские озера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Караколь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6,169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1,361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1,305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Калгандария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0,105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Халал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3,304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0,302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0,401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Калгандария (район Жанакорганский)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4,787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0,349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0,477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804,065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196,757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193,361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71,688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17,651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44,109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9,288</w:t>
            </w:r>
          </w:p>
        </w:tc>
      </w:tr>
    </w:tbl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1745"/>
        <w:gridCol w:w="1192"/>
        <w:gridCol w:w="1745"/>
        <w:gridCol w:w="1745"/>
        <w:gridCol w:w="1468"/>
        <w:gridCol w:w="1745"/>
        <w:gridCol w:w="146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карась серебряный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змееголов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окунь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щука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жерех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чехонь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судак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сом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0,679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0,964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50,885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29,003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17,186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23,68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80,837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11,62</w:t>
            </w:r>
          </w:p>
        </w:tc>
      </w:tr>
    </w:tbl>
    <w:bookmarkStart w:name="z5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Павлодарская область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862"/>
        <w:gridCol w:w="1731"/>
        <w:gridCol w:w="1020"/>
        <w:gridCol w:w="1495"/>
        <w:gridCol w:w="1021"/>
        <w:gridCol w:w="1495"/>
        <w:gridCol w:w="1495"/>
        <w:gridCol w:w="1495"/>
        <w:gridCol w:w="1022"/>
      </w:tblGrid>
      <w:tr>
        <w:trPr>
          <w:trHeight w:val="30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</w:t>
            </w:r>
          </w:p>
        </w:tc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Водоем</w:t>
            </w:r>
          </w:p>
        </w:tc>
        <w:tc>
          <w:tcPr>
            <w:tcW w:w="1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налим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лещ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судак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плотва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окунь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щука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язь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Пойменные водоемы реки Иртыш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79,302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14,748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11,846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11,902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14,078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Степные водоемы Павлодарской области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52,468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2,67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Шарбакты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Ащытакыр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Борли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Жамантуз (Аккулинский район)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Казы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Калатуз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Жамантуз (Актогайский район)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Кызылтуз (Аккулинский район)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Сейтень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Туз (Баянаульский район)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Туз (Аккулинский район)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Кызылтуз (Железинский район)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Айдарша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Бура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Баянбай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Актюбейсор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Кудайколь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Малый Коссор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Узынсор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Муздыколь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Булактысор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Коксор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Кабантакыр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Мыншункыр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Улькенсор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Бастуз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Уялы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Калча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Кабан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Аксор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Клаксор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Балказы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Табалгасор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Карасук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Большой Коссор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Толейбайсор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Балкашсор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Саубайсор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Жамантуз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Каракаска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Итого*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1247,77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17,418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2,09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12,506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13,222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14,608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</w:t>
            </w:r>
          </w:p>
        </w:tc>
      </w:tr>
    </w:tbl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9"/>
        <w:gridCol w:w="2809"/>
        <w:gridCol w:w="3341"/>
        <w:gridCol w:w="33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карп (сазан)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линь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карась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цисты артемии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7,023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13,155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2,534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42,834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4,734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8,743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55,989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</w:tbl>
    <w:bookmarkStart w:name="z5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Туркестанская область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510"/>
        <w:gridCol w:w="1117"/>
        <w:gridCol w:w="1117"/>
        <w:gridCol w:w="1117"/>
        <w:gridCol w:w="856"/>
        <w:gridCol w:w="856"/>
        <w:gridCol w:w="1117"/>
        <w:gridCol w:w="857"/>
        <w:gridCol w:w="857"/>
        <w:gridCol w:w="857"/>
        <w:gridCol w:w="857"/>
        <w:gridCol w:w="857"/>
        <w:gridCol w:w="857"/>
      </w:tblGrid>
      <w:tr>
        <w:trPr>
          <w:trHeight w:val="30" w:hRule="atLeast"/>
        </w:trPr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Водоемы</w:t>
            </w:r>
          </w:p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лещ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карп (сазан)</w:t>
            </w:r>
          </w:p>
          <w:bookmarkEnd w:id="51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судак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жерех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плотва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змееголов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карась серебренный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белый толстолобик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сом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щука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белый амур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Бугуньское водохранилище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Шошкакольская система озер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Отрабатская система озер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Баба-Атаском водохранилище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Досан-Карабаском водохранилище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Кошкорганском водохранилище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</w:tbl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Примечания: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с учетом научно-исследовательских работ;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рыбохозяйственные водоемы местного значения с лимитом вылова рыбы, не превышающим 3 тонны;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квота для научных целей по рыбам, занесенных в Красную книгу и, находящимся под угрозой исчезновения;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квота вылова осетровых видов рыб для воспроизводственных целей;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квота вылова для научных целей;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 квота вылова для воспроизводственных и научных целей;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******* квота для воспроизводственных целей.</w:t>
      </w:r>
    </w:p>
    <w:bookmarkEnd w:id="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