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440db" w14:textId="a9440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 Республики Казахстан от 28 января 2016 года № 27 "Об утверждении Правил предоставления номинальными держателями электронных услуг"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31 января 2019 года № 17. Зарегистрировано в Министерстве юстиции Республики Казахстан 12 февраля 2019 года № 18289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нормативных правовых актов Республики Казахстан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28 января 2016 года № 27 "Об утверждении Правил предоставления номинальными держателями электронных услуг" (зарегистрировано в Реестре государственной регистрации нормативных правовых актов Республики Казахстан под № 13310, опубликовано 4 апреля 2016 года в информационно-правовой системе нормативных правовых актов Республики Казахстан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номинальными держателями электронных услуг, утвержденных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торговая платформа брокера - совокупность программных и технических средств брокера, включая его информационные системы, обеспечивающая получение информации об операциях с финансовыми инструментами в торговой системе фондовой биржи и (или) на международном рынке ценных бумаг, об операциях с иностранной валютой (в части организации обменных операций с безналичной иностранной валютой) в торговой системе фондовой биржи, портфеле ценных бумаг и иных финансовых инструментах клиента, иной информации, а также предоставление клиенту электронных услуг;";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"14) торговая операция - операция, осуществляемая брокером в соответствии с поручением клиента по: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покупке или продаже финансового инструмента, осуществляемая через торговую платформу брокера в торговой системе фондовой биржи и (или) на международном рынке ценных бумаг;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покупке или продаже безналичной иностранной валюты, осуществляемая через торговую платформу брокера в торговой системе фондовой биржи;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списанию (зачислению) денег со (на) счетов (счета) клиента;";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формирование клиентских заказов, содержание которых включает в себя реквизиты,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брокерской и (или) дилерской деятельности на рынке ценных бумаг, порядком проведения брокером и (или) дилером банковских операций, утвержденными постановлением Правления Национального Банка Республики Казахстан от 3 февраля 2014 года № 9, зарегистрированным в Реестре государственной регистрации нормативных правовых актов под № 9249 (далее - Правила № 9), при осуществлении торговой операции;";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При выполнении торговой операции, операции по лицевому счету торговая платформа брокера выдает клиенту уведомление об отказе в совершении данных операций по основаниям, предусмотренным законодательством Республики Казахстан о рынке ценных бумаг, в том числе при наступлении следующих условий: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количество ценных бумаг, подлежащих списанию с лицевого счета, превышает количество ценных бумаг на данном счете по сделкам с ценными бумагами, расчеты по которым осуществляются в день их заключения;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сумма денег на счете клиента недостаточна для совершения торговой операции по сделкам с ценными бумагами, расчеты по которым осуществляются в день их заключения;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ценные бумаги, подлежащие списанию, обременены и (или) блокированы;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сделки по покупке или продаже безналичной иностранной валюты в торговой системе фондовой биржи не соответствуют условиям полной предварительной оплаты покупаемой безналичной иностранной валюты или предварительной поставки продаваемой безналичной иностранной валюты,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63-4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№ 9;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лимиты покупки или продажи безналичной иностранной валюты в торговой системе фондовой биржи не соответствуют лимитам,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63-5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№ 9;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иные условия, предусмотренные договором.".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регулирования небанковских финансовых организаций (Кошербаева А.М.) в установленном законодательством Республики Казахстан порядке обеспечить: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его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подпунктами 2), 3) настоящего пункта и пунктом 3 настоящего постановления.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по защите прав потребителей финансовых услуг и внешних коммуникаций (Терентьев А.Л.)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Курманова Ж.Б.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Национального Банка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