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a133" w14:textId="9faa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сельского хозяйства Республики Казахстан от 28 декабря 2015 года № 15-05/1138 и Министра национальной экономики Республики Казахстан от 29 декабря 2015 года № 819 "Об утверждении проверочного листа в области карантина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Премьер–Министра Республики Казахстан – Министра сельского хозяйства Республики Казахстан от 11 января 2019 года № 6 и Министра национальной экономики Республики Казахстан от 11 января 2019 года № 4. Зарегистрирован в Министерстве юстиции Республики Казахстан 13 февраля 2019 года № 18302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декабря 2015 года № 15-05/1138 и Министра национальной экономики Республики Казахстан от 29 декабря 2015 года № 819 "Об утверждении проверочного листа в области карантина растений" (зарегистрирован в Реестре государственной регистрации нормативных правовых актов под № 12740, опубликован 22 января 2016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проверочных листов в области карантина растений";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проверочный лист в области карантина растений, для субъектов (объектов) контроля и надзора осуществляющие производство, заготовку, хранение, переработку подкарантинной продукции высокого фитосанитарного риска и (или) продукции из подкарантинной продукции высокого фитосанитарного риска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области карантина растений, для субъектов (объектов) контроля и надзора осуществляющие научные исследования с использованием или в отношении карантинных объектов и (или) чужеродных видов и (или) зараженной (засоренной) карантинными объектами и (или) чужеродными видами подкарантинной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области карантина растений, для субъектов (объектов) контроля и надзора осуществляющие маркировку и обеззараживание древесного упаковочного материала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в области карантина растений, для субъектов (объектов) контроля и надзора осуществляющие обеззараживание подкарантинной продукции высокого и низкого фитосанитарного риска зараженной (засоренной) карантинными объектами и (или) чужеродными видами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карантина растений, утвержденном указанном совместным приказом: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в правом углу изложить в следующей редакции: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15-05/1138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819";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проверочный лист в области карантина растений, утвержденный указанным совместным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10 (десяти)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10 (десяти) календарных дней после государственной регистрации настоящего совместного приказа направление его копии на официальное опубликование в периодические печатные издания;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10 (десяти) рабочих дней после государственной регистрации настоящего совместного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10 (десяти)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Заместитель Премьер-Министра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Казахстан-Министр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сельского хозяйства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__________________ У. Шукеев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национальной экономики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________________ Т. Сулейменов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15-05/1138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819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карантина растений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 и надзора осуществляющие производство, заготовку, хранение, переработку подкарантинной продукции высокого фитосанитарного риска и (или) продукции из подкарантинной продукции высокого фитосанитарного риска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профилактического контроля и надзора с посещением субъекта (объекта) контроля и надзора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(№, дата)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контроля и надзора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(Индивидуальный идентификационный номер), бизнес-идентификационный номер субъекта (объекта) контроля и надзора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__________________________________________________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9597"/>
        <w:gridCol w:w="254"/>
        <w:gridCol w:w="413"/>
        <w:gridCol w:w="414"/>
        <w:gridCol w:w="574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прибытии любым доступным способом или предъявление (либо своевременное предъявление) подкарантинной продукции государственному инспектору по карантину растений территориального подразделения ведомства уполномоченного органа для досмотра выявленных при сверке информации о выданных фитосанитарных и карантинных сертификатах, выданных уполномоченными органами государств – членов Евразийского экономического союза, территориальными подразделениями ведомства уполномоченного органа в области карантина растений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и (или) чужеродных видов, зараженной (засоренной) карантинными объектами и (или) чужеродными видами подкарантинной продукции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жизнеспособных карантинных объектов и (или) чужеродных видов в продукции полученной после переработки зараженной подкарантинной продукции по технологии лишения семян и плодов карантинных объектов жизнеспособности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фитосанитарного сертификата национальной карантинной службы страны-экспортера на ввезенную на территорию Республики Казахстан партии подкарантинной продукции высокого фитосанитарного риска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фитосанитарного сертификата при вывозе с территории Республики Казахстан на партию подкарантинной продукции высокого фитосанитарного риска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реэкспортного фитосанитарного сертификата национальной карантинной службы страны-реэкспортера на ввезенную на территорию Республики Казахстан партию подкарантинной продукции с высоким фитосанитарным риском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карантинного сертификата Республики Казахстан при межобластных перевозках подкарантинной продукции с высоким фитосанитарным риском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использования на семенные цели зерновых, зернобобовых, масличных культур, ввезенных на территорию Республики Казахстан для использования на продовольственные, кормовые и технические цели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использования для посева семенного или посадочного материала, засоренного карантинными сорными растениями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нарушений запретов или ограничений на ввоз подкарантинной продукции в Республику Казахстан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ввоза на территорию Республики Казахстан и при внутригосударственных перевозках подкарантинной продукции, а также транспортных средств, зараженных карантинными объектами и (или) чужеродными видами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реализации зараженной карантинными объектами подкарантинной продукции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нарушений запретов или ограничений на вывоз зараженной карантинными объектами подкарантинной продукции из карантинной фитосанитарной зоны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технологии, обеспечивающие лишение семян и плодов карантинных сорных растений жизнеспособности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печи, оборудования для сжигания отходов, сметок и мусора или фитосанитарные ямы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разгрузочной площадки, складского помещения и технологического оборудования после проведения технологических операций с зерном и продуктами его переработки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Уничтожение или утилизация отходов (мусора, растительных остатков)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ежегодного профилактического обеззараживания складских помещений, в которых осуществляется хранение или переработка подкарантинной продукции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использования посадочного или семенного материала до получения результатов лабораторной экспертизы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хранения импортного посадочного или семенного материала до получения результатов лабораторной экспертизы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маркировки подкарантинной продукции 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территориального подразделения уполномоченного органа при переадресовке подкарантинной продукции в пути следования или пункте назначения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осуществления хранения или очистки подкарантинной продукции, заготовленной в зоне распространения карантинных объектов с подкарантинной продукцией, заготовленной в свободной от карантинных объектов зоне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посевов, территорий, складов, деятельность которых связана с производством, заготовкой, переработкой, хранением, транспортировкой и реализацией подкарантинной продукции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выгрузочной площадки с твердым покрытием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складского помещения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очистки транспортных средств после перевозки импортной подкарантинной продукции, а также подкарантинной продукции из карантинных зон с уничтожением отходов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 _____________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должность                   подпись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имя, отчество (при наличии)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и надзора _________________________ ____________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должность                   подпись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фамилия, имя, отчество (при наличии)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11 января 2019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15-05/1138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819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карантина растений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 и надзора осуществляющие научные исследования с использованием или в отношении карантинных объектов и (или) чужеродных видов и (или) зараженной (засоренной) карантинными объектами и (или) чужеродными видами подкарантинной продукции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профилактического контроля и надзора с посещением субъекта (объекта) контроля и надзора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(№, дата)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контроля и надзора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(Индивидуальный идентификационный номер), бизнес-идентификационный номер субъекта (объекта) контроля и надзора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нахождения_____________________________________________________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9597"/>
        <w:gridCol w:w="254"/>
        <w:gridCol w:w="413"/>
        <w:gridCol w:w="414"/>
        <w:gridCol w:w="574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прибытии любым доступным способом или предъявление (либо своевременное предъявление) подкарантинной продукции государственному инспектору по карантину растений территориального подразделения ведомства уполномоченного органа для досмотра выявленных при сверке информации о выданных фитосанитарных и карантинных сертификатах, выданных уполномоченными органами государств – членов Евразийского экономического союза, территориальными подразделениями ведомства уполномоченного органа в области карантина растений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фитосанитарного сертификата национальной карантинной службы страны-экспортера на ввезенную на территорию Республики Казахстан партии подкарантинной продукции высокого фитосанитарного риска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фитосанитарного сертификата при вывозе с территории Республики Казахстан на партию подкарантинной продукции высокого фитосанитарного риска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реэкспортного фитосанитарного сертификата национальной карантинной службы страны-реэкспортера на ввезенную на территорию Республики Казахстан партию подкарантинной продукции с высоким фитосанитарным риском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карантинного сертификата Республики Казахстан при межобластных перевозках подкарантинной продукции с высоким фитосанитарным риском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нарушений запретов или ограничений на ввоз подкарантинной продукции в Республику Казахстан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ввоза на территорию Республики Казахстан и при внутригосударственных перевозках подкарантинной продукции, а также транспортных средств, зараженных карантинными объектами и (или) чужеродными видами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реализации зараженной карантинными объектами подкарантинной продукции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письма-согласования территориального подразделения ведомства уполномоченного органа на ввоз карантинных объектов в научно – исследовательских целях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Изолированность лабораторий (теплиц) от других зданий и растений – хозяев, растущих снаружи в соответствии условиям изоляции карантинных объектов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лаборатории (теплиц) сплошных стен, без щелей (в том числе вокруг канализационных и водопроводных труб) и герметичных столов и полов для проведения экспериментов, а также воздухонепроницаемых дверей (с изолирующими прокладками) и окон (снабженные сетками с размером ячеек, соответствующими организмам, содержащимся в изоляции)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лаборатории (теплиц) герметичных водопроводов, канализации и принудительной вентиляции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комнат для смены одежды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специальных индивидуальных костюмов, обуви и головной уборы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плотно закрывающихся садков с соответствующим размером ячеек сетки (работа с помощью встроенных рукавов)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 для обеззараживания (низкотемпературные холодильники, автоклавы, сухожаровые шкафы) на месте работы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бокса для микробиологических исследований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ультрафиолетового облучателя в тамбурах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клейких или феромонных ловушек для насекомых в тамбурах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местах изоляции раковин или одноразовых перчаток, а также душ, смежный с местами изоляции или внутри них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соответствующих знаков, означающие ограниченный доступ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специального журнала регистрации процедур в местах изоляции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территориального подразделения уполномоченного органа при переадресовке подкарантинной продукции в пути следования или пункте назначения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 _____________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должность                   подпись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имя, отчество (при наличии)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и надзора _________________________ ____________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должность                   подпись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фамилия, имя, отчество (при наличии)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15-05/1138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819</w:t>
            </w:r>
          </w:p>
        </w:tc>
      </w:tr>
    </w:tbl>
    <w:bookmarkStart w:name="z8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карантина растений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 и надзора осуществляющие маркировку и обеззараживание древесного упаковочного материала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профилактического контроля и надзора с посещением субъекта (объекта) контроля и надзора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(№, дата)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контроля и надзора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(Индивидуальный идентификационный номер), бизнес-идентификационный номер субъекта (объекта) контроля и надзора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____________________________________________________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88"/>
        <w:gridCol w:w="236"/>
        <w:gridCol w:w="384"/>
        <w:gridCol w:w="384"/>
        <w:gridCol w:w="534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прибытии любым доступным способом или предъявление (либо своевременное предъявление) подкарантинной продукции государственному инспектору по карантину растений территориального подразделения ведомства уполномоченного органа для досмотра выявленных при сверке информации о выданных фитосанитарных и карантинных сертификатах, выданных уполномоченными органами государств – членов Евразийского экономического союза, территориальными подразделениями ведомства уполномоченного органа в области карантина растений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и (или) чужеродных видов в обеззараженном древесном упаковочном материале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фитосанитарного сертификата национальной карантинной службы страны-экспортера на ввезенную на территорию Республики Казахстан партии подкарантинной продукции высокого фитосанитарного риска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фитосанитарного сертификата при вывозе с территории Республики Казахстан на партию подкарантинной продукции высокого фитосанитарного риска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реэкспортного фитосанитарного сертификата национальной карантинной службы страны-реэкспортера на ввезенную на территорию Республики Казахстан партию подкарантинной продукции с высоким фитосанитарным риском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карантинного сертификата Республики Казахстан при межобластных перевозках подкарантинной продукции с высоким фитосанитарным риском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нарушений запретов или ограничений на ввоз подкарантинной продукции в Республику Казахстан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ввоза на территорию Республики Казахстан и при внутригосударственных перевозках подкарантинной продукции, а также транспортных средств, зараженных карантинными объектами и (или) чужеродными видами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реализации зараженной карантинными объектами подкарантинной продукции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камеры для сушки, обеспечивающие прогревание глубинных частей древесины до температуры не ниже плюс 56 °С в течение 30 минут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печи или оборудования для уничтожения древесины либо древесного упаковочного материала, зараженных вредными организмами, отходов древесины и коры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оборудования, обеспечивающее достижение в течение 30 минут после начала обработки нагрева до минимальной температуры плюс 60 °C непрерывно в течение 1 минуты по всей толщине древесины (включая поверхность) (для древесного упаковочного материала с наименьшим габаритом, не превышающим 20 см)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 с двухсторонними нагревателями или несколькими волноводами для распределения микроволновой энергии, обеспечивающее равномерный диэлектрический нагрев с частотой 2,45 ГГц для древесины толщиной более 5 см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 для осуществление обеззараживание древесного упаковочного материала методом фумигации, обеспечивающее выполнение технологических схем обеззараживания древесного упаковочного материала методом фумигации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ежегодного профилактического обеззараживания складских помещений, в которых осуществляется хранение или переработка подкарантинной продукции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маркировки подкарантинной продукции 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территориального подразделения уполномоченного органа при переадресовке подкарантинной продукции в пути следования или пункте назначения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осуществления хранения или очистки подкарантинной продукции, заготовленной в зоне распространения карантинных объектов с подкарантинной продукцией, заготовленной в свободной от карантинных объектов зоне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складского помещения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подтверждающих квалификацию персонала осуществляющих обеззараживание и маркировку древесного упаковочного материала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произведенного объема работ по обеззараживанию (вместе с протоколами сушки и обеззараживания древесного упаковочного материала и графиками, которые хранятся не менее 3 лет)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документов, подтверждающих поверку средств измерений в соответствии с законодательством государств-членов 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4 равномерно расположенных в нижней части камеры термодатчиков, показания которых отражаются в протоколе сушки и обеззараживания древесного упаковочного материала, а также в графике проведенной термообработки древесного упаковочного материала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раздельного хранения обеззараженных древесных упаковочных материалов и не прошедших обеззараживание материалов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произведенного объема работ по обеззараживанию вместе с протоколами сушки и графиками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2 температурных датчиков для анализа температуры внутри и на поверхности обрабатываемой древесины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на которых размещается производство древесного упаковочного материала и производится его обеззараживание, должны быть огорожены, быть свободными от древесных отходов и коры, должны иметь твердое покрытие и подъездные пути.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очистки транспортных средств после перевозки импортной подкарантинной продукции, а также подкарантинной продукции из карантинных зон с уничтожением отходов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 _____________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должность                   подпись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имя, отчество (при наличии)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и надзора _________________________ ____________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должность                   подпись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фамилия, имя, отчество (при наличии)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15-05/1138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819</w:t>
            </w:r>
          </w:p>
        </w:tc>
      </w:tr>
    </w:tbl>
    <w:bookmarkStart w:name="z10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карантина растений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 и надзора осуществляющие обеззараживание подкарантинной продукции высокого и низкого фитосанитарного риска зараженной (засоренной) карантинными объектами и (или) чужеродными видами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профилактического контроля и надзора с посещением субъекта (объекта) контроля и надзора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(№, дата)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контроля и надзора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(Индивидуальный идентификационный номер), бизнес-идентификационный номер субъекта (объекта) контроля и надзора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___________________________________________________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9597"/>
        <w:gridCol w:w="254"/>
        <w:gridCol w:w="413"/>
        <w:gridCol w:w="414"/>
        <w:gridCol w:w="574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прибытии любым доступным способом или предъявление (либо своевременное предъявление) подкарантинной продукции государственному инспектору по карантину растений территориального подразделения ведомства уполномоченного органа для досмотра выявленных при сверке информации о выданных фитосанитарных и карантинных сертификатах, выданных уполномоченными органами государств – членов Евразийского экономического союза, территориальными подразделениями ведомства уполномоченного органа в области карантина растений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и (или) чужеродных видов в обеззараженной подкарантинной продукции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и (или) чужеродных видов в подкарантинных объектах, земельных участках (угодьях), находящихся в собственности и (или) землепользовании субъекта контроля и надзора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фитосанитарного сертификата национальной карантинной службы страны-экспортера на ввезенную на территорию Республики Казахстан партии подкарантинной продукции высокого фитосанитарного риска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фитосанитарного сертификата при вывозе с территории Республики Казахстан на партию подкарантинной продукции высокого фитосанитарного риска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реэкспортного фитосанитарного сертификата национальной карантинной службы страны-реэкспортера на ввезенную на территорию Республики Казахстан партию подкарантинной продукции с высоким фитосанитарным риском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карантинного сертификата Республики Казахстан при межобластных перевозках подкарантинной продукции с высоким фитосанитарным риском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локализации и ликвидации очагов распространения карантинных объектов и (или) чужеродных видов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нарушений запретов или ограничений на ввоз подкарантинной продукции в Республику Казахстан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ввоза на территорию Республики Казахстан и при внутригосударственных перевозках подкарантинной продукции, а также транспортных средств, зараженных карантинными объектами и (или) чужеродными видами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допущение реализации зараженной карантинными объектами подкарантинной продукции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ежегодного профилактического обеззараживания складских помещений, в которых осуществляется хранение или переработка подкарантинной продукции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территориального подразделения уполномоченного органа при переадресовке подкарантинной продукции в пути следования или пункте назначения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выгрузочной площадки с твердым покрытием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складского помещения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очистки транспортных средств после перевозки импортной подкарантинной продукции, а также подкарантинной продукции из карантинных зон с уничтожением отходов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 _____________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должность                   подпись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фамилия, имя, отчество (при наличии)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 и надзора _________________________ ____________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должность                   подпись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фамилия, имя, отчество (при наличии)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