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be06" w14:textId="2f6b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24 ноября 2015 года № 6001-15-7-6/486 "Об утверждении Правил технического применения средств аудио-, видеозаписи, обеспечивающих фиксирование хода судебного заседания, хранения и уничтожения аудио-, видеозаписи, доступа к аудио-, видеозаписи"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Руководителя Департамента по обеспечению деятельности судов при Верховном Суде Республики Казахстан (аппарат Верховного Суда Республики Казахстан) от 11 февраля 2019 года № 1. Зарегистрирован в Министерстве юстиции Республики Казахстан 14 февраля 2019 года № 18306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 обеспечению деятельности судов при Верховном Суде Республики Казахстан (аппарате Верховного Суда Республики Казахстан), утвержденного Указом Президента Республики Казахстан от 3 ноября 2010 года № 1093,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24 ноября 2015 года  № 6001-15-7-6/486 "Об утверждении Правил технического применения средств аудио-, видеозаписи, обеспечивающих фиксирование хода судебного заседания, хранения и уничтожения аудио-, видеозаписи, доступа к аудио-, видеозаписи" (зарегистрированный в Реестре государственной регистрации нормативных правовых актов за № 12457, опубликованный в информационно-правовой системе "Әділет" 25 декабря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282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от 31 октября 2015 года,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347-1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829-13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от 5 июля 2014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применения средств аудио-, видеозаписи, обеспечивающих фиксирование хода судебного заседания, хранения и уничтожения аудио-, видеозаписи, доступа к аудио-, видеозаписи,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Секретарь судебного заседания обеспечивает аудио-, видеозапись судебного заседания, средствами аудио-, видеозаписи, в ходе которого в обязательном порядке проставляет аудио метку, фиксирующую выступление каждого участника судебного процесса, а также запись копии на материальном (электронном) носителе в одном экземпляре, который приобщается к материалам дела с указанием в описи после краткого протокола.".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Отделу организационно-правового обеспечения деятельности местных судов и канцелярий Департамента по обеспечению деятельности судов при Верховном Суде Республики Казахстан (аппарата Верховного Суда Республики Казахстан)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официальном интернет-ресурсе Верховного Суда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(аппарата Верховного Суда Республики Казахстан)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