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5e70" w14:textId="2ba5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14 апреля 2015 года № 341 "Об утверждении стандартов государственных услуг в сфере обеспечения безопасности дорожного движения"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февраля 2019 года № 924. Зарегистрирован в Министерстве юстиции Республики Казахстан 14 февраля 2019 года № 18308. Утратил силу приказом Министра внутренних дел Республики Казахстан от 31 марта 2020 года № 280.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31.03.2020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апреля 2015 года № 341 "Об утверждении стандартов государственных услуг в сфере обеспечения безопасности дорожного движения" (зарегистрирован в Реестре государственной регистрации нормативных правовых актов № 11112, опубликован 10 июня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регистрационных номерных знаков" согласно приложению 1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Начальникам Департаментов полиции городов Астаны, Алматы, Шымкента и областей, представительства МВД РК в городе Байконыр: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регистрационных номерных знаков", утвержденном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услуга: "Государственная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регистрационных номерных знаков" (далее – государственная услуга).";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"Выдача дубликата государственного регистрационного номерного знака для транспортных средств"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"Выдача свидетельства на переоборудование автотранспортного средства и (или) прицепов к нему"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законодательством Республики Казахстан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 2019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2019 года № 924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341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дубликата государственного регистрационного номерного знака для транспортных средств"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дубликата государственного регистрационного номерного знака для транспортных средств" (далее – государственная услуга).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внутренних дел Республики Казахстан (далее – услугодатель).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услугодателю: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– 5 рабочих дней для г.г. Астана, Алматы и 15 рабочих дней для г. Шымкента и областей;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необходимых документов – 20 минут;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приема документов одного услугополучателя – 20 минут;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со дня получения документов услугополучателя проверяет полноту представленных документов.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дает письменный мотивированный отказ в приеме документов.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дубликат государственного регистрационного номерного знака для транспортных средств (далее - ГРНЗ), либо мотивированный ответ об отказе в оказании государственной услуги.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услугополучателю или его представителю, действующему на основании нотариально заверенной доверенности.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составляет за выдачу дубликата ГРНЗ владельцем транспортного средства представляется документ, подтверждающий оплату государственной пошлины за выдачу ГРНЗ в количестве 2 единиц в размере 2,8 МРП, в количестве 1 единицы – 1,4 МРП.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наличным и безналичным способом через банки второго уровня и организации, осуществляющие отдельные виды банковских операций.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субботу включительно (понедельник – пятница: с 09.00 до 18.30 часов с перерывом на обед с 13.00 до 14.30 часов, суббота: с 08.00 до 16.00 часов с перерывом на обед с 12.00 до 13.00 часов), кроме выходных и праздничных дней, согласно трудовому законодательству Республики Казахстан.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документов и выдача результатов оказания государственной услуги осуществляется с понедельника по пятницу с 9.00 часов до 17.30 часов с перерывом на обед с 13.00 часов до 14.30 часов, в субботу с 8.00 часов до 15.00 часов с перерывом на обед с 12.00 часов до 13.00 часов.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Государственной корпорации – с понедельника по субботу включительно, в соответствии с графиком работы с 9.00 до 20.00 часов без перерыва на обед за исключением выходных и праздничных дней, согласно трудовому законодательству Республики Казахстан.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государственная услуга оказывается по выбору услугополучателя в порядке "электронной" очереди, без предварительной записи и ускоренного обслуживания, возможно бронирование электронной очереди посредством веб-портала "электронного правительства";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предоставляемых для оказания государственной услуги при обращении услугополучателя: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государственного регистрационного номерного знака для транспортных средств: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на получение дубликата государственного регистрационного номерного знака для транспортных средств по форме, согласно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государственной пошлины.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услугополучателю выдается расписка о приеме документов по форме, согласно приложению 1 к настоящему стандарту государственной услуги.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ГРНЗ необходимо предоставить: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для идентификации личности;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расписку о приеме документов;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предоставлении государственной услуги: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своевременно неисполненных постановлений о наложении административного взыскания в виде штрафа в сфере обеспечения безопасности дорожного движения и не истечении срока лишения права управления транспортным средством.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лиц, Государственной корпорации и (или) их работников, по вопросам оказания государственных услуг: жалоба подается на имя руководителя услугодателя, Министерства по адресам, указанные в пункте 13 настоящего стандарта государственной услуги.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8-800-080-7777.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Государственной корпорации.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"личного кабинета"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интернет-ресурсе: www.mvd.kz;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интернет-ресурсе: www.gov4с.kz.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71 58 68 и единый контакт-центр по вопросам оказания государственных услуг: 1414, 8-800-080-7777.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2019 года № 924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341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свидетельства на переоборудование автотранспортного средства и (или) прицепов к нему"</w:t>
      </w:r>
    </w:p>
    <w:bookmarkEnd w:id="84"/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переоборудование автотранспортного средства и (или) прицепов к нему" (далее – государственная услуга).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внутренних дел Республики Казахстан (далее – услугодатель).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услугодателем.</w:t>
      </w:r>
    </w:p>
    <w:bookmarkEnd w:id="89"/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услугодателю: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– 2 рабочих дней;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необходимых документов  – 20 минут;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приема документов одного услугополучателя  – 20 минут;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со дня получения документов услугополучателя проверяет полноту представленных документов.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дает письменный мотивированный отказ в приеме документов.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свидетельства на переоборудование автотранспортного средства и (или) прицепов к нему, либо мотивированный ответ об отказе в оказании государственной услуги.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понедельника по субботу включительно (понедельник – пятница: с 09.00 до 18.30 часов с перерывом на обед с 12.30 до 14.30 часов, суббота: с 09.00 до 13.00 часов), кроме выходных и праздничных дней, согласно трудовому законодательству Республики Казахстан.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документов и выдача результатов оказания государственной услуги осуществляется с понедельника по пятницу с 9.00 часов до 17.30 часов с перерывом на обед с 12.30 часов до 14.30 часов, в субботу с 9.00 часов до 12.00 часов.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предоставляемых для оказания государственной услуги при обращении услугополучателя: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на переоборудование автотранспортного средства  и (или) прицепов к нему: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на получение свидетельства на переоборудование автотранспортного средства и (или) прицепов к нему по форме, согласно приложению к Правилам;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 уполномоченным органом по обеспечению безопасности дорожного движения в части внесения изменений в конструкцию автомобиля;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 аккредитованной лаборатории с проведением соответствующих испытаний;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диагностическая карта из центра технического осмотра для проверки технического состояния транспортного средства с внесенными в конструкцию изменениям;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транспортного средства;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услугополучателю выдается расписка о приеме документов по форме, согласно приложению 1 к настоящему стандарту государственной услуги.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на переоборудование автотранспортного средства и (или) прицепов к нему необходимо предоставить: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для идентификации личности;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расписку о приеме документов;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 уполномоченным органом по обеспечению безопасности дорожного движения в части внесения изменений в конструкцию автомобиля;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 аккредитованной лаборатории с проведением соответствующих испытаний;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диагностическая карта из центра технического осмотра для проверки технического состояния транспортного средства с внесенными в конструкцию изменениям;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транспортного средства.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предоставлении государственной услуги: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22"/>
    <w:bookmarkStart w:name="z1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 по вопросам оказания государственных услуг: жалоба подается на имя руководителя услугодателя, Министерства по адресам, указанные в пункте 13 настоящего стандарта государственной услуги.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8-800-080-7777.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"личного кабинета"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136"/>
    <w:bookmarkStart w:name="z14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интернет-ресурсе: www.mvd.kz;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интернет-ресурсе: www.gov4с.kz.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71 58 68 и единый контакт-центр по вопросам оказания государственных услуг: 1414, 8-800-080-7777.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