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2513" w14:textId="20e2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февраля 2019 года № 43. Зарегистрирован в Министерстве юстиции Республики Казахстан 15 февраля 2019 года № 18318.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2019 года № 43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 и дополнения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2014 года № 122 "Об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энергии" (зарегистрирован в Реестре государственной регистрации нормативных правовых актов за № 10022, опубликован 13 марта 2015 года в информационно-правовой системе "Әділет"):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деятельности в сфере использования атомной энергии, утвержденных указанным приказом: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по выполнению работ, связанных с этапами жизненного цикла объектов использования атомной энергии":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312"/>
        <w:gridCol w:w="6682"/>
        <w:gridCol w:w="2678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производственно-технической базы, необходимой для выполнения заявляемых работ на праве собственности или иных законных основаниях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10 и 11, изложить в следующей редакции: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441"/>
        <w:gridCol w:w="6421"/>
        <w:gridCol w:w="2574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радиационной безопасности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заявителя о создании службы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службе радиационной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обучения по радиационной безопасности</w:t>
            </w:r>
          </w:p>
          <w:bookmarkEnd w:id="22"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хранения и захоронения источников ионизирующего излучения и радиоактивных отходов на праве собственности или иных законных основаниях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441"/>
        <w:gridCol w:w="5967"/>
        <w:gridCol w:w="3789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 "К деятельности по обращению с ядерными материалами":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999"/>
        <w:gridCol w:w="5776"/>
        <w:gridCol w:w="3983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 и к подвиду деятельности по реализации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хранение ядерных материалов требуется наличие собственного хранилища</w:t>
            </w:r>
          </w:p>
          <w:bookmarkEnd w:id="3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421"/>
        <w:gridCol w:w="5886"/>
        <w:gridCol w:w="423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268"/>
        <w:gridCol w:w="8164"/>
        <w:gridCol w:w="1770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отходов на праве собственности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требуется только для подвида деятельности использование ядерных материалов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3. "К деятельности по обращению с радиоактивными веществами, приборами и установками, содержащими радиоактивные вещества":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943"/>
        <w:gridCol w:w="6096"/>
        <w:gridCol w:w="3689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пункта, если заявитель проводит работы на территории заказчика и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703"/>
        <w:gridCol w:w="7217"/>
        <w:gridCol w:w="3955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радиационного контроля на рабочих местах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или в случае наличия собственной службы радиационного контроля: копия плана проведения радиационного контроля и последнего протокола проведения радиационного контроля; копии сертификатов поверки приборов радиационного контроля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 радиоактивных веществ, приборов и установок, содержащих радиоактивные вещества и для подвида деятельности по реализации радиоактивных веществ, приборов и установок, содержащих радиоактивные вещества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481"/>
        <w:gridCol w:w="6133"/>
        <w:gridCol w:w="3894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 9 и 10, изложить в следующей редакции: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798"/>
        <w:gridCol w:w="6255"/>
        <w:gridCol w:w="3534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физиков, ответственных за проведение калибровки радиационных пучков и контроля качества работы источников ионизирующего излучения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следующих документов: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контроля качества радиотерапевтической установки и последнего протокола проведения калибровки пучков и контроля качества</w:t>
            </w:r>
          </w:p>
          <w:bookmarkEnd w:id="46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хранение радиоактивных веществ, приборов и установок, содержащих радиоактивные вещества, требуется наличие собственного хранилища;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 </w:t>
            </w:r>
          </w:p>
          <w:bookmarkEnd w:id="47"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содержащих радиоактивные вещества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случае наличия собственного техника, проводящего техническое обслуживание и ремонт приборов и установок, содержащих радиоактивные вещества: форма сведений, содержащих информацию о квалифицированном составе специалистов, техников, рабочих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48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работам по использованию медицинских приборов и установок, содержащих радиоактивные вещества, и радиоизотопного досмотрового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 приборов и установок, содержащих радиоактивные вещества</w:t>
            </w:r>
          </w:p>
          <w:bookmarkEnd w:id="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по обращению с приборами и установками, генерирующими ионизирующее излучение":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348"/>
        <w:gridCol w:w="7363"/>
        <w:gridCol w:w="1897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если заявитель проводит работы на территории заказчика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805"/>
        <w:gridCol w:w="8492"/>
        <w:gridCol w:w="2516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производственного радиационного контроля на рабочих местах 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или в случае наличия собственной службы радиационного контроля, копии следующих документов: плана проведения радиационного контроля; последнего протокола проведения радиационного контроля; сертификатов поверки приборов радиационного контроля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 приборов и установок, генерирующих ионизирующее излучение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320"/>
        <w:gridCol w:w="5658"/>
        <w:gridCol w:w="359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652"/>
        <w:gridCol w:w="5743"/>
        <w:gridCol w:w="4385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энергии, согласно приложению 7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случае наличия собственных техников, проводящего техническое обслуживание и ремонт приборов и установок, генерирующих ионизирующее излучение: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квалифицированном составе специалистов, техников, рабочих согласно приложению 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60"/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пункт относится только к работам по использованию оборудования для досмотра ручной клади и багажа, для досмотра транспорта, материалов, веществ, для персонального досмотра человека и медицинских приборов и установок, генерирующих ионизирующее излучение;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в случае, если заявитель не является собственником и/или балансодержателем приборов и установок, генерирующих ионизирующее излучение</w:t>
            </w:r>
          </w:p>
          <w:bookmarkEnd w:id="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по предоставлению услуг в области использования атомной энергии":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281"/>
        <w:gridCol w:w="4324"/>
        <w:gridCol w:w="6121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(или ответственного лица) по радиационной безопасности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положения о службе по радиационной безопасности (или должностной инструкции ответственного лица за радиационную безопасность);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службе или ответственном лице согласно приложению 6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  <w:bookmarkEnd w:id="67"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не относится к подвиду деятельности по индивидуальному дозиметрическому контролю персонала</w:t>
            </w:r>
          </w:p>
          <w:bookmarkEnd w:id="6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002"/>
        <w:gridCol w:w="5243"/>
        <w:gridCol w:w="437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заявляемым работам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подвидам деятельности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238"/>
        <w:gridCol w:w="6349"/>
        <w:gridCol w:w="3129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лабораторий,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работ,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выполнению работ по определению содержания радионуклидов в продуктах, материалах, объектах окружающей среды и индивидуальному дозиметрическому контролю персонала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по обращению с радиоактивными отходами":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2047"/>
        <w:gridCol w:w="6420"/>
        <w:gridCol w:w="3230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помещений, необходимых для выполнения заявляемых работ на праве собственности или иных законных основаниях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данного пункта если заявитель проводит работы на территории заказчика и к подвиду деятельности по радиационной реабилитации, рекультивации территорий и объектов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481"/>
        <w:gridCol w:w="6133"/>
        <w:gridCol w:w="3894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812"/>
        <w:gridCol w:w="7644"/>
        <w:gridCol w:w="212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 согласно приложению 11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относится только к подвиду деятельности по хранению и захоронению радиоактивных отходов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Казахстан":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320"/>
        <w:gridCol w:w="5658"/>
        <w:gridCol w:w="359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 заявителя, допущенного к радиационно опасным работам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>. "К деятельности на территориях бывших испытательных ядерных полигонов и других территориях, загрязненных в результате проведенных ядерных испытаний":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327"/>
        <w:gridCol w:w="6220"/>
        <w:gridCol w:w="3950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 доз облучения персонала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обеспечении персонала индивидуальным дозиметрическим контролем согласно приложению 4 к настоящим квалификационным требованиям и перечню документов, подтверждающих соответствие им, для деятельности в сфере использования атомной энергии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сведений, содержащих информацию о договоре по индивидуальному дозиметрическому контролю персонала с физическим или юридическим лицом, имеющей соответствующую лицензию в сфере использования атомной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деятельности в сфере использования атомной энергии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приказов Министра энергетики Республики Казахстан, в которые вносятся изменения и дополнения (далее – Перечень);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энергетики РК от 01.04.2020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января 2016 года № 12 "Об утверждении Правил аттестации персонала, занятого на объектах использования атомной энергии" (зарегистрирован в Реестре государственной регистрации нормативных правовых актов за № 13468, опубликован 4 апреля 2016 года в информационно-правовой системе "Әділет" 4 апреля 2016 года):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2 к Правилам аттестации персонала, занятого на объектах использования атомной энергии,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7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(зарегистрирован в Реестре государственной регистрации нормативных правовых актов за № 13538, опубликован 13 апреля 2016 года в информационно-правовой системе "Әділет"):</w:t>
      </w:r>
    </w:p>
    <w:bookmarkEnd w:id="89"/>
    <w:bookmarkStart w:name="z7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ядерной, радиационной и ядерной физической безопасности, утвержденных указанным приказом: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 итогам рассмотрения документов, указанных в пункте 4 настоящих Правил, уполномоченный орган выдает свидетельство об аккредитации организации, осуществляющей экспертизу ядерной, радиационной и ядерной физической безопасности (далее – Свидетельство об аккредитации) либо письменный мотивированный отказ в электронном и бумажном виде.";</w:t>
      </w:r>
    </w:p>
    <w:bookmarkEnd w:id="91"/>
    <w:bookmarkStart w:name="z7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End w:id="92"/>
    <w:bookmarkStart w:name="z7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аккредитации организации на право проведения экспертизы ядерной, радиационной и ядерной физической безопасности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End w:id="93"/>
    <w:bookmarkStart w:name="z7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51 "Об утверждении Правил утверждения конструкций транспортных упаковочных комплектов" (зарегистрирован в Реестре государственной регистрации нормативных правовых актов за № 13549, опубликован 15 апреля 2016 года в информационно-правовой системе "Әділет"):</w:t>
      </w:r>
    </w:p>
    <w:bookmarkEnd w:id="94"/>
    <w:bookmarkStart w:name="z7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конструкций транспортных упаковочных комплектов, утвержденных указанным приказом: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утверждения конструкции транспортных упаковочных комплектов (далее – ТУК), а также распространения действия сертификатов-разрешений на них, утвержденных уполномоченными органами других стран, на территории Республики Казахстан (далее – распространение действия сертификатов-разрешений) физическое или юридическое лицо (далее – заявитель) направляет следующие документы:</w:t>
      </w:r>
    </w:p>
    <w:bookmarkEnd w:id="96"/>
    <w:bookmarkStart w:name="z7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утверждение конструкции ТУК, или распространение действия сертификатов-разрешений на них, утвержденных уполномоченными органами других стран, на территории Республики Казахстан, по форме согласно приложению 1 к настоящим Правилам;</w:t>
      </w:r>
    </w:p>
    <w:bookmarkEnd w:id="97"/>
    <w:bookmarkStart w:name="z7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утверждения конструкции ТУК,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согласно приложению 2 к настоящим Правилам;</w:t>
      </w:r>
    </w:p>
    <w:bookmarkEnd w:id="98"/>
    <w:bookmarkStart w:name="z7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распространения действия сертификатов-разрешений на конструкции ТУК, утвержденных уполномоченными органами других стран, на территории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согласно приложению 3 к настоящим Правилам.";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 итогам рассмотрения документов, указанных в пункте 2 настоящих Правил, уполномоченный орган в срок, не превышающий двадцати рабочих дней со дня подачи заявления, утверждает конструкцию ТУК или распространяет действие сертификатов-разрешений либо направляет заявителю письменный мотивированный отказ.</w:t>
      </w:r>
    </w:p>
    <w:bookmarkEnd w:id="100"/>
    <w:bookmarkStart w:name="z7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конструкции ТУК или распространении действия сертификатов-разрешений оформляется приказом уполномоченного органа.";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1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76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обеспечении персонала индивидуальным дозиметрическим контролем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77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78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 организации, осуществляющей экспертизу ядерной, радиационной и ядерной физической безопасности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8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83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85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8"/>
    <w:bookmarkStart w:name="z8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9"/>
    <w:bookmarkStart w:name="z8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имя, отчество (при его наличии) физического лица или наименование юридического лица)</w:t>
      </w:r>
    </w:p>
    <w:bookmarkEnd w:id="110"/>
    <w:bookmarkStart w:name="z8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допустить к аттестации</w:t>
      </w:r>
    </w:p>
    <w:bookmarkEnd w:id="111"/>
    <w:bookmarkStart w:name="z8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2"/>
    <w:bookmarkStart w:name="z8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имя, отчество (при его наличии), индивидуальный идентификационный номер лица, подлежащего аттестации)</w:t>
      </w:r>
    </w:p>
    <w:bookmarkEnd w:id="113"/>
    <w:bookmarkStart w:name="z8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4"/>
    <w:bookmarkStart w:name="z8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должности)</w:t>
      </w:r>
    </w:p>
    <w:bookmarkEnd w:id="115"/>
    <w:bookmarkStart w:name="z8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документы:____________________________________________________</w:t>
      </w:r>
    </w:p>
    <w:bookmarkEnd w:id="116"/>
    <w:bookmarkStart w:name="z8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 __________________</w:t>
      </w:r>
    </w:p>
    <w:bookmarkEnd w:id="117"/>
    <w:bookmarkStart w:name="z8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       (подпись)</w:t>
      </w:r>
    </w:p>
    <w:bookmarkEnd w:id="118"/>
    <w:bookmarkStart w:name="z8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"___"_______20__года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</w:p>
        </w:tc>
      </w:tr>
    </w:tbl>
    <w:bookmarkStart w:name="z87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0"/>
    <w:bookmarkStart w:name="z87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 _______________________________________________</w:t>
      </w:r>
    </w:p>
    <w:bookmarkEnd w:id="121"/>
    <w:bookmarkStart w:name="z87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(наименование юридического лица)</w:t>
      </w:r>
    </w:p>
    <w:bookmarkEnd w:id="122"/>
    <w:bookmarkStart w:name="z88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88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_________________________________________________________</w:t>
      </w:r>
    </w:p>
    <w:bookmarkEnd w:id="124"/>
    <w:bookmarkStart w:name="z88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(вид работ в области аккредитации)</w:t>
      </w:r>
    </w:p>
    <w:bookmarkEnd w:id="125"/>
    <w:bookmarkStart w:name="z88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виду(-ам) безопасности___________________________________________________</w:t>
      </w:r>
    </w:p>
    <w:bookmarkEnd w:id="126"/>
    <w:bookmarkStart w:name="z88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7"/>
    <w:bookmarkStart w:name="z88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8"/>
    <w:bookmarkStart w:name="z8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129"/>
    <w:bookmarkStart w:name="z88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</w:t>
      </w:r>
    </w:p>
    <w:bookmarkEnd w:id="130"/>
    <w:bookmarkStart w:name="z8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</w:t>
      </w:r>
    </w:p>
    <w:bookmarkEnd w:id="131"/>
    <w:bookmarkStart w:name="z8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</w:t>
      </w:r>
    </w:p>
    <w:bookmarkEnd w:id="132"/>
    <w:bookmarkStart w:name="z8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4.________________________________________________________________________</w:t>
      </w:r>
    </w:p>
    <w:bookmarkEnd w:id="133"/>
    <w:bookmarkStart w:name="z8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________________________________________________________________________</w:t>
      </w:r>
    </w:p>
    <w:bookmarkEnd w:id="134"/>
    <w:bookmarkStart w:name="z8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________________________________________________________________________</w:t>
      </w:r>
    </w:p>
    <w:bookmarkEnd w:id="135"/>
    <w:bookmarkStart w:name="z89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____________________________________ ________</w:t>
      </w:r>
    </w:p>
    <w:bookmarkEnd w:id="136"/>
    <w:bookmarkStart w:name="z89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(фамилия, имя, отчество (при его наличии) (подпись)</w:t>
      </w:r>
    </w:p>
    <w:bookmarkEnd w:id="137"/>
    <w:bookmarkStart w:name="z89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 20__года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</w:p>
    <w:bookmarkEnd w:id="139"/>
    <w:bookmarkStart w:name="z90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 организации, осуществляющей экспертизу ядерной, радиационной и ядерной физической безопасности</w:t>
      </w:r>
    </w:p>
    <w:bookmarkEnd w:id="140"/>
    <w:bookmarkStart w:name="z9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</w:t>
      </w:r>
    </w:p>
    <w:bookmarkEnd w:id="141"/>
    <w:bookmarkStart w:name="z9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2"/>
    <w:bookmarkStart w:name="z9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bookmarkEnd w:id="143"/>
    <w:bookmarkStart w:name="z9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аккредитуется для осуществления_____________________________________________</w:t>
      </w:r>
    </w:p>
    <w:bookmarkEnd w:id="144"/>
    <w:bookmarkStart w:name="z90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(вид работ в области аккредитации)</w:t>
      </w:r>
    </w:p>
    <w:bookmarkEnd w:id="145"/>
    <w:bookmarkStart w:name="z9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6"/>
    <w:bookmarkStart w:name="z9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виду(-ам) безопасности___________________________________________________</w:t>
      </w:r>
    </w:p>
    <w:bookmarkEnd w:id="147"/>
    <w:bookmarkStart w:name="z90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8"/>
    <w:bookmarkStart w:name="z90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9"/>
    <w:bookmarkStart w:name="z91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применением _____________________________________________________________</w:t>
      </w:r>
    </w:p>
    <w:bookmarkEnd w:id="150"/>
    <w:bookmarkStart w:name="z9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(методика(-и) расчетов и (или) программно-технические</w:t>
      </w:r>
    </w:p>
    <w:bookmarkEnd w:id="151"/>
    <w:bookmarkStart w:name="z91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2"/>
    <w:bookmarkStart w:name="z91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средства)</w:t>
      </w:r>
    </w:p>
    <w:bookmarkEnd w:id="153"/>
    <w:bookmarkStart w:name="z91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4"/>
    <w:bookmarkStart w:name="z91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5"/>
    <w:bookmarkStart w:name="z91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6"/>
    <w:bookmarkStart w:name="z91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 "___"___________ 20__ года</w:t>
      </w:r>
    </w:p>
    <w:bookmarkEnd w:id="157"/>
    <w:bookmarkStart w:name="z91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</w:t>
      </w:r>
    </w:p>
    <w:bookmarkEnd w:id="158"/>
    <w:bookmarkStart w:name="z91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_______________</w:t>
      </w:r>
    </w:p>
    <w:bookmarkEnd w:id="159"/>
    <w:bookmarkStart w:name="z9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       (подпись)</w:t>
      </w:r>
    </w:p>
    <w:bookmarkEnd w:id="160"/>
    <w:bookmarkStart w:name="z92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______№ _______________</w:t>
      </w:r>
    </w:p>
    <w:bookmarkEnd w:id="161"/>
    <w:bookmarkStart w:name="z92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9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утвердить конструкцию транспортного упаковочного комплекта _______ (полное наименование)/или распространить действие сертификата-разрешения ______ (наименование сертификата-разрешения), выданного _________________________</w:t>
      </w:r>
    </w:p>
    <w:bookmarkEnd w:id="164"/>
    <w:bookmarkStart w:name="z9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(указывается, орган выдавший сертификат-разрешение)</w:t>
      </w:r>
    </w:p>
    <w:bookmarkEnd w:id="165"/>
    <w:bookmarkStart w:name="z9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территорию Республики Казахстан сроком до "__" ________ 20__ года.</w:t>
      </w:r>
    </w:p>
    <w:bookmarkEnd w:id="166"/>
    <w:bookmarkStart w:name="z9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физического/юридического лица ____________________________</w:t>
      </w:r>
    </w:p>
    <w:bookmarkEnd w:id="167"/>
    <w:bookmarkStart w:name="z9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факс, электронная почта_________________________________</w:t>
      </w:r>
    </w:p>
    <w:bookmarkEnd w:id="168"/>
    <w:bookmarkStart w:name="z9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настоящей заявке прилагаются следующие документы:</w:t>
      </w:r>
    </w:p>
    <w:bookmarkEnd w:id="169"/>
    <w:bookmarkStart w:name="z9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bookmarkEnd w:id="170"/>
    <w:bookmarkStart w:name="z9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171"/>
    <w:bookmarkStart w:name="z9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172"/>
    <w:bookmarkStart w:name="z9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лицо/Руководитель юридического лица _____________________ ________</w:t>
      </w:r>
    </w:p>
    <w:bookmarkEnd w:id="173"/>
    <w:bookmarkStart w:name="z9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(фамилия, имя, отчество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</w:p>
    <w:bookmarkEnd w:id="174"/>
    <w:bookmarkStart w:name="z9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"_____"_____________20__года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