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d8286" w14:textId="93d82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финансов Республики Казахстан от 16 марта 2015 года № 176 "Об утверждении Правил осуществления мониторинга сделок"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18 февраля 2019 года № 118. Зарегистрирован в Министерстве юстиции Республики Казахстан 18 февраля 2019 года № 18322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16 марта 2015 года № 176 "Об утверждении Правил осуществления мониторинга сделок" (зарегистрирован в Реестре государственной регистрации нормативных правовых актов под № 10760, опубликован 4 мая 2015 года в информационно-правовой системе "Әділет")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мониторинга сделок,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Мониторинг сделок осуществляется путем наблюдения органами государственных доходов Республики Казахстан за ценами, применяемыми участниками сделок и сбора от налогоплательщиков, подлежащих мониторингу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 (Налоговый кодекс)", информацией по международным деловым операциям по товарам (работам, услугам)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19 марта 2015 года № 194 "Об утверждении Перечня товаров (работ, услуг), международные деловые операции по которым подлежат мониторингу сделок" (зарегистрирован в Реестре государственной регистрации нормативных правовых актов под № 10680).".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предоставление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 по статистике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__________ 2019 года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