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e5a6" w14:textId="f7de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 из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февраля 2019 года № 53. Зарегистрирован в Министерстве юстиции Республики Казахстан 19 февраля 2019 года № 18327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три месяца на ввоз в Республику Казахстан из Российской Федерации железнодорожным транспортом бензина (код ТН ВЭД 2710 12 41 – 2710 12 590 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Пограничной службы Комитета национальной безопасности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акционерного общества "Национальная компания "Қазақстан темір жолы" (по согласованию) о принятии мер по реализации пункта 1 настоящего приказа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настоящего приказа на интернет-ресурсе Министерства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3), 4) и 5)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