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f23e" w14:textId="099f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внутренних дел Республики Казахстан от 24 мая 2017 года № 356 "Об утверждении регламента государственной услуги "Продление и выдача выездных виз"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февраля 2019 года № 124. Зарегистрирован в Министерстве юстиции Республики Казахстан 20 февраля 2019 года № 18332. Утратил силу приказом Министра внутренних дел Республики Казахстан от 14 июля 2020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14.07.2020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24 мая 2017 года № 356 "Об утверждении регламента государственной услуги "Продление и выдача выездных виз" (зарегистрирован в Реестре государственной регистрации нормативных правовых актов за № 15268, опубликован 10 июля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регламент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"Продление и выдача выездных виз", утвержденном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 (далее –государственная услуга) оказывается по месту регистрации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 от 13 марта 2017 года № 180 (зарегистрирован в Реестре государственной регистрации нормативных правовых актов за № 15042) (далее –стандарт).";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Результат оказания государственной услуги – выдача, восстановление или продление виз Республики Казахстан путем вклеивания заполненной визовой наклейки в заграничный паспорт иностранного государства, либо иной документ, удостоверяющий личность, признаваемый в этом качестве Республикой Казахстан и предоставляющий право на пересечение Государственной границы Республики Казахстан (далее - заграничный паспорт)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исполнителем заявления на достоверность указанных в нем сведений,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десяти минут;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исполнителем заявления на получение государственной услуги в канцелярии услугодателя в течение десяти минут;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руководством услугодателя ответственного исполнителя в течение десяти минут;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исполнителем заявления для согласования в территориальные подразделения Комитета национальной безопасности Республики Казахстан (далее – ДКНБ) в день получения документов от услугополучателя;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вклеивание визы соответствующей категории либо мотивированный отказ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одного рабочего дня;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услугодателем услугополучателя о принятом решении в течение одного рабочего дня;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услугополучателю документов с вклеенной заполненной визовой наклейкой либо мотивированного отказа в предоставлении государственной услуги по основаниям, предусмотренным пунктом 10 стандарта в течение десяти минут.";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взаимодействия структурных подразделений (работников) услугодателя в процессе оказания государственной услуги";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структурных подразделений (работников) услугодателя, которые учувствуют в процессе оказания государственной услуги: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исполнитель, который осуществляет прием документов от услугополучателя;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исполнитель, который рассматривает и направляет запрос в ДКНБ;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услугодателя.";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(далее – справочник бизнес-процессов) согласно приложению к настоящему регламенту.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и необходимых документах, образцы их заполнения, а также справочник бизнес-процессов размещаются на интернет-ресурсе Министерства внутренних дел www.mvd.gov.kz, департаментов полиции областей, городов Алматы, Астана, Шымкент, а также в официальных источниках информации и на стендах, расположенных в территориальных подразделениях Министерства внутренних дел Республики Казахстан.";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"Выдача, восстановление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виз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въезда в Республику Казахстан"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