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f37a" w14:textId="4e6f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Акмолинской, Павлодарской областей и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февраля 2019 года № 98. Зарегистрирован в Министерстве юстиции Республики Казахстан 20 февраля 2019 года № 18333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Акмолинской, Павлодарской областей и города Шымкент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2019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области – не более 1 513 290 000 (один миллиард пятьсот тринадцать миллионов двести девяносто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 – не более 6 559 124 000 (шесть миллиардов пятьсот пятьдесят девять миллионов сто двадцать четыре тысячи)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не более 11 534 818 000 (одиннадцать миллиардов пятьсот тридцать четыре миллионов восемьсот восемнадцать тысяч)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