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3cde" w14:textId="7563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об имуществе, обращенном (поступившем) в собственность государства по отдельным основаниям, Правил и сроков их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19 февраля 2019 года № 1. Зарегистрирован в Министерстве юстиции Республики Казахстан 26 февраля 2019 года № 18348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утвержденных постановлением Правительства Республики Казахстан от 26 июля 2002 года № 833, а также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об имуществе, обращенном (поступившем) в собственность государства по отдельным основаниям,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представления сведений об имуществе, обращенном (поступившем) в собственность государства по отдельным основаниям,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приказы Председателя Налогового комитета Министерства финансов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22 сентября 2005 года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представления сведений об имуществе, обращенном (поступившем) в собственность государства по отдельным основаниям" (зарегистрированный в Реестре государственной регистрации нормативных правовых актов за № 3873, опубликованный 28 декабря 2005 года в газете "Юридическая газета" № 243-244);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7 сентября 2006 года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приказ Председателя Налогового комитета Министерства финансов Республики Казахстан от 22 сентября 2005 года № 425 "Об утверждении Правил представления сведений об имуществе, обращенном (поступившем) в собственность государства по отдельным основаниям" (зарегистрированный в Реестре государственной регистрации нормативных правовых актов за № 4414, опубликованный в ноябре 2006 года в Бюллетене нормативных правовых актов Республики Казахстан, № 16, ст. 124).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налогообложения Комитета государственных доходов Министерства финансов Республики Казахстан (Жулмухамбетов К.Б.)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имуществе, обращенном (поступившем) в собственность государства по отдельным основаниям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"__" квартал 20___ года / "__" полугодие 20___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1-СИОСГ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ежеквартальная/ полугодовая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представляющих лиц: уполномоченные органы областей, городов республиканского значения и столицы по организации работы по учету, хранению, оценке и дальнейшему использованию имущества, обращенного (поступившего) в собственность государства по отдельным основаниям, и местные исполнительные органы (далее – уполномоченные органы); органы государственных доходов областей, городов республиканского значения и столицы (далее – органы государственных доходов)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в органы государственных доходов;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органами государственных доходов в Комитет государственных доходов Министерства финансов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 до 20 числа месяца, следующего за отчетным периодом, для уполномоченных органов / один раз в полугодие не позднее 20 числа второго месяца, следующего за отчетным периодом, для органов государственных доходов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территориального подразделения уполномоченного органа по организации работы по учету, хранению, оценке и дальнейшему использованию имущества, обращенного (поступившего) в собственность государства по отдельным основаниям, или местными исполнительными органами или территориального органа государственных доходов), исходящий №___ от "___" _______20__года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503"/>
        <w:gridCol w:w="503"/>
        <w:gridCol w:w="503"/>
        <w:gridCol w:w="503"/>
        <w:gridCol w:w="927"/>
        <w:gridCol w:w="927"/>
        <w:gridCol w:w="1854"/>
        <w:gridCol w:w="1854"/>
        <w:gridCol w:w="1763"/>
        <w:gridCol w:w="1763"/>
      </w:tblGrid>
      <w:tr>
        <w:trPr>
          <w:trHeight w:val="30" w:hRule="atLeast"/>
        </w:trPr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имущества на начало отчетного периода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на учет с начала отчетного периода (первоначальная оценочная стоимость)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стоимости имущества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разница между первоначальной стоимостью и стоимостью после оценки (переоценки)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разница между первоначальной стоимостью и стоимостью после оценки (переоценки)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разница между ценой реализации и ценой, установленной до начала реализации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разница между ценой реализации и ценой, установленной до начала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Имущество конфискованное на основании судебных актов в доход государства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Вещественные доказательства, на основании судебных актов, обращенных в доход государства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Клады, содержащие вещи, относящиеся к памятникам истории и культуры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Подарки поступившие лицу, уполномоченному на выполнение государственных функций, или лицу, приравненному к нему, а также членам их семей, и подлежащих безвозмездной сдаче в специальный государственный фонд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Имущество, безвозмездно перешедшее в установленном порядке в республиканскую собственность, в том числе товары и транспортные средства, оформленные в таможенном режиме отказа в пользу государства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Имущество, признанное в установленном порядке бесхозяйным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Имущество, перешедшее по праву наследования к государству, в том числе выморочное наследство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Находки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Безнадзорные животные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Имущество, безвозмездно перешедшее в установленном порядке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Доли кладов, не содержащих вещи, относящиеся к памятникам истории и культуры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7"/>
      </w:tblGrid>
      <w:tr>
        <w:trPr>
          <w:trHeight w:val="30" w:hRule="atLeast"/>
        </w:trPr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имущество с начала отчетного периода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имущество с начала отчетного периода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имущество владельцу с начала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имущество на реализацию с начала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аукцион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торговую организацию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Имущество конфискованное на основании судебных актов в доход государства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Вещественные доказательства, на основании судебных актов, обращенных в доход государства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Клады, содержащие вещи, относящиеся к памятникам истории и культуры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Подарки поступившие лицу, уполномоченному на выполнение государственных функций, или лицу, приравненному к нему, а также членам их семей, и подлежащих безвозмездной сдаче в специальный государственный фонд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Имущество, безвозмездно перешедшее в установленном порядке в республиканскую собственность, в том числе товары и транспортные средства, оформленные в таможенном режиме отказа в пользу государства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Имущество, признанное в установленном порядке бесхозяйным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Имущество, перешедшее по праву наследования к государству, в том числе выморочное наследство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Находки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Безнадзорные животные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Имущество, безвозмездно перешедшее в установленном порядке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Доли кладов, не содержащих вещи, относящиеся к памятникам истории и культуры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1289"/>
        <w:gridCol w:w="1289"/>
        <w:gridCol w:w="1290"/>
        <w:gridCol w:w="1290"/>
        <w:gridCol w:w="1290"/>
        <w:gridCol w:w="1290"/>
        <w:gridCol w:w="1290"/>
        <w:gridCol w:w="1290"/>
      </w:tblGrid>
      <w:tr>
        <w:trPr>
          <w:trHeight w:val="30" w:hRule="atLeast"/>
        </w:trPr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имущество с начала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имущества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аукцион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торговые организации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Имущество конфискованное на основании судебных актов в доход государства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Вещественные доказательства, на основании судебных актов, обращенных в доход государства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Клады, содержащие вещи, относящиеся к памятникам истории и культуры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Подарки поступившие лицу, уполномоченному на выполнение государственных функций, или лицу, приравненному к нему, а также членам их семей, и подлежащих безвозмездной сдаче в специальный государственный фонд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Имущество, безвозмездно перешедшее в установленном порядке в республиканскую собственность, в том числе товары и транспортные средства, оформленные в таможенном режиме отказа в пользу государства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Имущество, признанное в установленном порядке бесхозяйным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Имущество, перешедшее по праву наследования к государству, в том числе выморочное наследство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Находки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Безнадзорные животные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Имущество, безвозмездно перешедшее в установленном порядке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Доли кладов, не содержащих вещи, относящиеся к памятникам истории и культуры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28 = графа 4 + графа 6 – графа 12 – графа 14 – графа 16 – графа 22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29 = графа 5 + графа 7 – графа 8 + графа 9 – графа 10 + графа 11 – графа 13 – графа 15 – графа 17 – графа 23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замещающее его _______________________________________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наличии), подпись)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______________________________________________________________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имя, отчество (при его наличии), должность, подпись)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 Дата __________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имуществе, обращенном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(поступившем) в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по отдельным основаниям"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об имуществе, обращенном (поступившем) в собственность государства по отдельным основаниям"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указываются порядковые номера. При этом порядковый номер устанавливается следующим образом: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цифра обозначает порядковые номера разделов;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цифра обозначает порядковый номер наименования имущества, обращенного (поступившего) в собственность государства по отдельным основаниям (далее – Имущество), в данном разделе.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наименование Имущества, предусмотренного приложением к Правилам и срокам представления сведений об имуществе, обращенном (поступившем) в собственность государства по отдельным основаниям, утвержденным настоящим приказом.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единица измерения Имущества, указанного в графе 2.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графах 4, 5 указываются количество и стоимость Имущества, находящегося на учете в уполномоченном органе, в соответствии с данными книг учета актов описи и инвентаризационных карточек на начало отчетного периода.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графах 6, 7 указываются количество и стоимость Имущества, переданного на основании актов описи, приема-передачи на учет в уполномоченный орган, в соответствии с данными книг учета актов описи и инвентаризационных карточек за отчетный период.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8 указывается отрицательная разница между первоначальной стоимостью и стоимостью после оценки (переоценки).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9 указывается положительная разница между первоначальной стоимостью и стоимостью после оценки (переоценки).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10 указывается отрицательная разница между ценой реализации и ценой, установленной до начала реализации.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11 указывается положительная разница между ценой реализации и ценой, установленной до начала реализации.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12, 13 указываются количество и стоимость Имущества, уничтоженного комиссией, создаваемой уполномоченными органами за отчетный период.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14, 15 указываются количество и стоимость Имущества, переданного на безвозмездной основе, в соответствии с законодательством за отчетный период.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16, 17 указываются количество и стоимость Имущества, возвращенного владельцам в соответствии с законодательством за отчетный период.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18, 19 указываются количество и стоимость Имущества, переданного на реализацию на аукционах за отчетный период.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20, 21 указываются количество и стоимость Имущества, переданного на реализацию в торговые организации за отчетный период.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22, 23 указываются общее количество и стоимость Имущества, реализованного через торговые организации и аукционы за отчетный период.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графах 24, 25 указываются количество и стоимость Имущества, реализованного через аукционы за отчетный период.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графах 26, 27 указываются количество и стоимость Имущества, реализованного через торговые организации за отчетный период.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графах 28, 29 указываются количество и стоимость Имущества, находящегося на учете в уполномоченном органе, в соответствии с данными книг учета актов описи и инвентаризационных карточек на конец отчетного периода.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отсутствии показателей соответствующие ячейки Сведений не заполняются.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сведений об имуществе, обращенном (поступившем) в собственность государства по отдельным основаниям</w:t>
      </w:r>
    </w:p>
    <w:bookmarkEnd w:id="55"/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сроки представления сведений об имуществе, обращенном (поступившем) в собственность государства по отдельным основаниям (далее – Правила), устанавливают порядок, сроки представления уполномоченными органами по организации работы по учету, хранению, оценке и дальнейшему использованию имущества, обращенного (поступившего) в собственность государства по отдельным основаниям (далее – Имущество), и местными исполнительными органами (далее – уполномоченные органы) сведений об Имуществе (далее – Сведения).</w:t>
      </w:r>
    </w:p>
    <w:bookmarkEnd w:id="57"/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Сведении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Территориальные подразделения уполномоченных органов по областям, городам республиканского значения и столицы представляют Сведения в территориальные органы государственных доходов по месту своего нахождения ежеквартально, до 20 числа месяца, следующего за отчетным периодом, по форме согласно приложению 1 к настоящему приказу.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составляются уполномоченными органами на казахском или русском языке и представляются на электронном (магнитном) носителе в явочном порядке, с приложением двух экземпляров на бумажном носителе, один экземпляр возвращается уполномоченному органу с отметкой территориального органа государственных доходов.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Правом первой подписи Сведений обладает первый руководитель уполномоченного органа или лицо, замещающее его в установленном законодательством Республики Казахстан порядке, правом второй подписи – должностное лицо, исполнившее составление Сведений (исполнитель).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 государственных доходов по областям, городам республиканского значения и столицы представляют Сведения в Комитет государственных доходов Министерства финансов Республики Казахстан один раз в полугодие не позднее 20 числа второго месяца, следующего за отчетным периодом, по форме согласно приложению 1 к настоящему приказу.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представлении Сведений по форме для указания наименования Имущества используется перечень наименования Имущества согласно приложению к настоящим Правилам.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сведений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имуществе, обращенном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(поступившем) в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по отдельным основаниям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наименования имущества, обращенного (поступившего) в собственность государства по отдельным основаниям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10748"/>
      </w:tblGrid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Живые животные (лошади, крупный рогатый скот, овцы, птицы, дикие животные)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пищевые мясные продукты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ракообразные, моллюски и другие водные беспозвоночные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продукция, яйца птиц, мед натуральный, пищевые продукты животного происхождения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животного происхождения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Живые деревья и другие растения, луковицы, корни и прочие аналогичные части растений, срезанные цветы и декоративная зелень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некоторые съедобные корнеплоды и клубнеплоды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Съедобные фрукты и орехи, кожура и корки цитрусовых или дынь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Кофе, чай, мате и пряности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Злаки (пшеница, ячмень, рис)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мукомольно-крупяной промышленности, солод, крахмал, инулин, пшеничная клейковина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семена и плоды, прочие семена, плоды и зерна, лекарственные растения и растения для технических целей, солома и фураж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Шеллак природный неочищенный, камеди, смолы и прочие растительные соки и экстракты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Растительные материалы для изготовления плетеных изделий, прочие продукты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животного или растительного происхождения и продукты их расщепления, готовые пищевые жиры, воски животного или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продукты из мяса, рыбы или ракообразных, моллюсков или прочих водных беспозвоночных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 из сахара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и продукты из него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продукты из зерна злаков, муки, крахмала или молока, мучные кондитерские изделия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овощей, фруктов, орехов или прочих частей растений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пищевые продукты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Алкогольные и безалкогольные напитки и уксус (пиво, вино, спирт, водка)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и отходы пищевой промышленности, готовые корма для животных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и промышленные заменители табака (табак, сигареты)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Соль, сера, земли и камень, штукатурные материалы, известь и цемент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Руды, шлак и зола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минеральное, нефть и продукты их перегонки, битуминозные вещества, воски минеральные (уголь, бензин, дизельное топливо)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неорганической химии, соединения неорганические или органические драгоценных металлов, редкоземельных металлов, радиоактивных элементов или изотопов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химические соединения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продукция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или красильные, таннины и их производные, красители, пигменты и прочие красящие вещества, краски и лаки, шпатлевки и прочие мастики, типографская краска, чернила, тушь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Эфирные масла и резиноиды, парфюмерные, косметические или туалетные средства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зубоврачебный воск" и зубоврачебные составы на основе гипса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Белковые вещества, модифицированные крахмалы, клеи, ферменты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вещества, пиротехнические изделия, спички, пирофорные сплавы, некоторые горючие вещества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 и кинотовары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химические продукты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и изделия из них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Каучук, резина и изделия из них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шкуры (кроме натурального меха) и выделанная кожа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кожи, шорно-седельные изделия и упряжь, дорожные принадлежности, дамские сумки и аналогичные им товары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Натуральный и искусственный мех и изделия из них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 и изделия из нее, древесный уголь (лес, шпалы, пиломатериал)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соломы, альфы или прочих материалов для плетения, корзиночные изделия и плетеные изделия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из древесины или из других волокнистых целлюлозных материалов, регенерируемая бумага или картон (макулатура и отходы)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картон, изделия из бумажной массы, бумаги или картона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книги, газеты, репродукции и другие изделия полиграфической промышленности, рукописи, машинописные тексты и планы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Шерсть, тонкий или грубый волос животных, пряжа и ткань из конского волоса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растительные текстильные волокна, бумажная пряжа и ткани из бумажной пряжи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нити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волокна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Вата, войлок или фетр и нетканые материалы, специальная пряжа, бечевки, веревки, канаты и тросы и изделия из них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прочие текстильные напольные покрытия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ткани, тафтинговые текстильные материалы, кружева, гобелены, отделочные материалы, вышивки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материалы, пропитанные, с покрытием или дублированные, текстильные изделия технического назначения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принадлежности к одежде трикотажные машинного или ручного вязания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принадлежности к одежде, кроме трикотажных машинного или ручного вязания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готовые текстильные изделия, наборы, одежда и текстильные изделия, бывшие в употреблении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Обувь, гетры и аналогичные изделия и их части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уборы и их части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 перья и пух и изделия из перьев или пуха, искусственные цветы, изделия из человеческого волоса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камня, гипса, цемента, асбеста, слюды или аналогичных материалов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изделия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и изделия из него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 природный или культивированный, драгоценные или полудрагоценные камни, драгоценные металлы, металлы и изделия из них, бижутерия, монеты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металлы и изделия из них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изделия из нее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изделия из него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и изделия из него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изделия из него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изделия из него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изделия из него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недрагоценные металлы, металлокерамика, изделия из них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приспособления, ножевые изделия, ложки и вилки из недрагоценных металлов и их части из недрагоценных металлов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из недрагоценных металлов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Реакторы ядерные, котлы, оборудование и механические устройства и их части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 и оборудование и их части, звукозаписывающая и звуковоспроизводящая аппаратура, аппаратура для записи и воспроизведения телевизионного изображения и звука и их части (бытовая техника)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локомотивы или моторные вагоны трамвая, подвижной состав и их части, путевое оборудование и устройства для железных дорог или трамвайных путей и их части, механическое (включая электромеханическое) сигнальное оборудование всех видов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наземного транспорта, кроме железнодорожного или трамвайного подвижного состава и их части (тракторы, легковые и грузовые автомобили, мотоциклы, велосипеды)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Летательные аппараты, космические аппараты и их части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лодки и плавучие конструкции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аппараты оптические, фотографические, кинематографические, измерительные, контрольные, медицинские или хирургические и их части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всех видов и их части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музыкальные и их части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боеприпасы и их части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Мебель, постельные принадлежности, матрацы, основы матрацные, диванные подушки и аналогичные набивные принадлежности мебели, лампы и осветительное оборудование, световые вывески, световые таблички с именем, названием или адресом и аналогичные изделия, сборные строительные конструкции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Игрушки, игры и спортивный инвентарь и их части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готовые изделия, прочие товары и имущество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искусства, предметы коллекционирования и антиквариат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валюта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валюта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