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f219" w14:textId="287f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30 ноября 2015 года № 598 "Об утверждении Правил проведения камерального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28 февраля 2019 года № 148. Зарегистрирован в Министерстве юстиции Республики Казахстан 28 февраля 2019 года № 18357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2015 года № 598 "Об утверждении Правил проведения камерального контроля" (зарегистрирован в Реестре государственной регистрации нормативных правовых актов под № 12599, опубликован 14 января 2016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камерального контроля,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Другие понятия, используемые в настоящих Правилах, применяются в значениях, определяемых Бюджетным кодексом Республики Казахстан от 4 декабря 2008 года, Законом и иным законодательством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 В случае несогласия с нарушениями, указанными в уведомлении, объект государственного аудита подает возражение в апелляционную комиссию при уполномоченном органе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главой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к возражению прилагаются копии документов, подтверждающих доводы возражения.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Возражение к уведомлению рассматривается апелляционной комиссией при уполномоченном органе в порядке и сроки, определенные главой 11-1 Закона.";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 По результатам рассмотрения возражения принимается одно из следующих решений: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 полном удовлетворении возражения – в случае удовлетворения, всех оспариваемых объектом государственного аудита вопросов;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 частичном удовлетворении возражения – в случаях частичного удовлетворения оспариваемых объектом государственного аудита вопросов;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об отказе в удовлетворении возражения – в случаях неудовлетворения всех оспариваемых объектом государственного аудита вопросов.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по результатам рассмотрения возражения оформляется заключением по результатам рассмотрения возражения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по результатам рассмотрения возражения автоматически регистрируется и направляется объекту государственного аудита посредством веб-портала.";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 Камеральный контроль своевременности и полноты размещения годового плана государственных закупок проводится по истечении пятнадцати рабочих дней со дня утверждения (уточнения) соответствующего бюджета (плана развития) или индивидуального плана финансирования.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Камеральный контроль предварительного годового плана государственных закупок проводится по истечении пятнадцати рабочих дней со дня вынесения положительного предложения соответствующей бюджетной комиссии до утверждения (уточнения) соответствующего бюджета.";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Камеральный контроль государственных закупок способом конкурса (аукциона) проводится по следующим направлениям: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первое направление – со дня объявления конкурса (аукциона) до окончания срока приема замечаний в период предварительного обсуждения проекта конкурсной документации (аукционной документации), либо в течение десяти календарных дней со дня размещения текста объявления об осуществлении государственных закупок способом конкурса, в случае если предварительное обсуждение проекта конкурсной документации не осуществляется;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второе направление – в течение десяти календарных дней со дня размещения на веб-портале протокола предварительного обсуждения проекта конкурсной документации;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третье направление – в течение трех рабочих дней со дня размещения на веб-портале протокола предварительного допуска;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четвертое направление–в случаях проведения камерального контроля на основании: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управления рисками, со дня размещения протокола итогов до заключения договора о государственных закупках;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жалобы, поступившей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закупках.";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 Проведение камерального контроля государственных закупок способом конкурса (аукциона) по предыдущим направлениям не допускается, за исключением случаев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о государственных закупках.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Жалоба, поступившая в уполномоченный орган до подведения итогов государственных закупок и (или)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о государственных закупках, рассматривается в пределах заявленных требований (доводов) в течение пятнадцати рабочих дней со дня размещения протокола об итогах государственных закупок способом конкурса (аукциона).";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 Действия (бездействие) должностных лиц уполномоченного органа могут быть обжалованы в порядке, установленном законодательством Республики Казахстан.";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 Соответствующее территориальное подразделение уполномоченного органа в течении одного рабочего дня со дня окончания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Закона, письменно информирует уполномоченный орган об установленных фактах неисполнения уведомлений в срок,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 Распоряжение отменяется уполномоченным органом не позднее одного рабочего дня, следующего за днем устранения причин приостановления расходных операций по кодам и счетам объектов государственного аудита, открытых в центральном уполномоченном органе по исполнению бюджета, а также банковским счетам, путем направления документа об отмене распоряжения в центральный уполномоченный орган по исполнению бюджета, банки или организации, осуществляющие отдельные виды банковских операций.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отмене распоряжения содержит: наименование и БИН уполномоченного органа, наименование и ИИН/БИН объекта государственного аудита, номер и дату распоряжения, номер кода и счетов объекта государственного аудита, по которым необходимо возобновить расходные операции, подпись руководителя уполномоченного органа либо лица, его замещающего, заверенную печатью.";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Приказу,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методологии бухгалтерского учета, аудита и оценки Министерства финансов Республики Казахстан (Бектурова А.Т.) в установленном законодательством порядке обеспечить: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интернет-ресурсе Министерства финансов Республики Казахстан;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 – 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Первого Заместителя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 –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2019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профилей рисков камерального контроля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219"/>
        <w:gridCol w:w="3260"/>
        <w:gridCol w:w="5380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профиля риска камерального контроля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выбора данных профиля риска камерального контроля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профиля риска камерального контроля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организатором, заказчиком в конкурсной документации (аукционной документации) квалификационных требований и условий, не предусмотренных законодательством о государственных закупках.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Опубликованные государственные закупки способом конкурса (аукциона).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Предметом государственных закупок являются товары, работы,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3.Отражение организатором (заказчиком) в конкурсной документации (аукционной документации) квалификационных требований и условий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4 декабря 2015 года "О государственных закупках" (далее – Закон), а также принципов осуществления государственных закупок.</w:t>
            </w:r>
          </w:p>
          <w:bookmarkEnd w:id="37"/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организатором, заказчиком в конкурсной документации квалификационных требований и условий, которые: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ограничивают и необоснованно усложняют участие потенциальных поставщиков в государственных закупках;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непосредственно не вытекают из необходимости выполнения обязательств по договору о государственных закупках товаров, работ,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влекут за собой ограничение количества потенциальных поставщиков,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установление любых не измеряемых количественно и (или) не администрируемых требований к потенциальным поставщикам;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- нарушение принципов осуществления государственных закупок.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статей 9 и 21 Закона, а также принципов осуществления государственных закупок.</w:t>
            </w:r>
          </w:p>
          <w:bookmarkEnd w:id="3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заказчиком, организатором конкурсной документации (аукционной документации) с нарушением Закона, при наличии соответствующих замечаний в протоколе предварительного обсуждения к проекту конкурсной документации (аукционной документации).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Государственные закупки товаров, работ, услуг, проведенные способом конкурса (аукциона), где сформирован протокол предварительного обсуждения.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Протокол предварительного обсуждения содержит замечания к проекту конкурсной документации (аукционной документации).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В утвержденной конкурсной документации (аукционной документации) установлены нарушения законодательства о государственных закупках, которые указаны в протоколе предварительного обсуждения к проекту конкурсной документации (аукционной документации).</w:t>
            </w:r>
          </w:p>
          <w:bookmarkEnd w:id="39"/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заказчиком, организатором конкурсной документации (аукционной документации) с нарушением Закона, при наличии соответствующих замечаний в протоколе предварительного обсуждения к проекту конкурсной документации (аукционной документации).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либо принятие решений в нарушение пункта 2 статьи 22 Закона.</w:t>
            </w:r>
          </w:p>
          <w:bookmarkEnd w:id="4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государственных закупок отдельных видов товаров, работ, услуг среди иных потенциальных поставщиков (в нарушение требований статьи 51 Закона).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Государственные закупки, предметом, которого является отдельные виды товаров, работ,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Государственные закупки осуществляются среди иных потенциальных поставщиков с нарушением норм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  <w:bookmarkEnd w:id="41"/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организатором/заказчиком государственных закупок отдельных видов товаров, работ, услуг среди иных потенциальных поставщиков, а также с другими нарушениями требований статьи 51 Закона.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разделение на лоты при проведении государственных закупок способом конкурса.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Опубликованные государственные закупки товаров, работ, услуг, проведенные способом конкурса.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Не разделение при осуществлении государственных закупок товаров, работ и услуг на лоты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  <w:bookmarkEnd w:id="42"/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разделение организатором, заказчиком государственных закупок товаров, работ, услуг способом конкурса на лоты в нарушение статьи 20 Закона.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решения с нарушениям прав и законных интересов потенциального поставщика, повлекшее его отклонение.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Государственные закупки товаров, работ, услуг, способом конкурса (аукциона) по которым оформлен протокол об итогах.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 соответствии с протоколом об итогах комиссией принято решение о признании конкурсной заявки (аукционной заявки) потенциального поставщика (поставщика), соответствующей либо несоответствующей квалификационным требованиям и требованиям конкурсной документации.</w:t>
            </w:r>
          </w:p>
          <w:bookmarkEnd w:id="43"/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 конкурсной комиссией (аукционной комиссией) заявки на участие в конкурсе (аукционе) потенциального поставщика (поставщика)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государственных закупок, утвержденных приказом Министра финансов Республики Казахстан от 11 декабря 2015 года № 648 (далее – Правила)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4 к Правилам.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решение допуске потенциального поставщика с нарушением законодательства о государственных закупках.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Государственные закупки товаров, работ, услуг, способом конкурса/аукциона по которым оформлен протокол об итогах.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 соответствии с протоколом об итогах комиссией принято решение о признании конкурсной заявки (аукционной заявки) потенциального поставщика (поставщика), соответствующей квалификационным требованиям и требованиям конкурсной документации.</w:t>
            </w:r>
          </w:p>
          <w:bookmarkEnd w:id="44"/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конкурсной комиссией (аукционной комиссией) заявки на участие в конкурсе (аукционе) потенциального поставщика (поставщика) в нарушение статей 10, 27 и 33 Закона, а также пунктов 150 и 344 Правил и пункта 41 приложения 4 к Правилам.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Неприменение или неправомерное применение условных скидок.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Государственные закупки товаров, работ, услуг способом конкурса, по которым оформлен протокол об итогах, при этом они признаны состоявшимися.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Обоснованность применения либо не применения конкурсной комиссией к конкурсному ценовому предложению поставщика относительного значения критериев, предусмотренных законодательством о государственных закупках Республики Казахстан.</w:t>
            </w:r>
          </w:p>
          <w:bookmarkEnd w:id="45"/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Неправомерное применение либо не применение конкурсной комиссией условных скидок к потенциальному поставщику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 153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указание в протоколе предварительного допуска подробных причин отклонения конкурсных заявок (аукционных заявок).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Государственные закупки товаров, работ, услуг, проведенные способом конкурса (аукциона), где сформирован протокол предварительного допуска.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Сформированный и опубликованный протокол предварительного допуска не содержит: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перечень потенциальных поставщиков, не соответствующих квалификационным требованиям и требованиям конкурсной документации (аукционной документации),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 (аукционной документации);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перечень документов, которые необходимо представить и привести в соответствие с квалификационными требованиями и требованиями конкурсной документации (аукционной документации) потенциальному поставщику посредством веб-портала.</w:t>
            </w:r>
          </w:p>
          <w:bookmarkEnd w:id="46"/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предварительного допуска не содержит: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Подробные описания причин отклонения заявок, в том числе с указанием сведений и документов, подтверждающих их несоответствие квалификационным требованиям и требованиям конкурсной документации (аукционной документации);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перечень документов, которые необходимо представить и привести в соответствие с квалификационными требованиями и требованиями конкурсной/аукционной документации потенциальному поставщику посредством веб-портала,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  <w:bookmarkEnd w:id="4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 товаров, выполнения работ, оказания услуг менее пятнадцати календарных дней, а также менее срока, затрачиваемого на поставку товара, в том числе его изготовление (производство), доставку, выполнение работы, оказание услуги.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Государственные закупки товаров, работ, услуг, проведенные способами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Минимальный срок поставки товаров, выполнения работ, оказания услуг определен менее пятнадцати календарных дней, а также менее срока, затрачиваемого на поставку товара, в том числе его изготовление (производство), доставку, выполнение работы, оказание услуги.</w:t>
            </w:r>
          </w:p>
          <w:bookmarkEnd w:id="48"/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товаров, работ, услуг проведены с нарушением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43 Закона.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Централизованные государственные закупки, организация и проведение по которым должны осуществляться единым организатором государственных закупок.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товаров, работ, услуг, входящих в перечень товаров, работ, услуг, по которым государственные закупки осуществляются едиными организаторами государственных закупок, определяемые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товаров, работ, услуг, входящих в перечень товаров, работ, услуг, по которым государственные закупки осуществляются едиными организаторами государственных закупок, определяемые уполномоченным органом согласно статье 8 Закона.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порядка и сроков размещения информации при осуществлении государственных закупок способом запроса ценовых предложений.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Размещенная на веб-портале информация по государственным закупкам способом запроса ценовых предложений не полная и/или с нарушением сроков,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38 Закона.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полное размещение информации, а также с нарушением сроков, предусмотренных пунктом 1 статьи 38 Закона, при осуществлении государственных закупок товаров, работ, услуг способом запроса ценовых предложений.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разделение на лоты при проведении государственных закупок способом запроса ценовых предложений.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Государственные закупки товаров, работ, услуг, проведенные способом запроса ценовых предложений.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Не разделение при осуществлении государственных закупок товаров, работ и услуг на лоты в случаях, предусмотренных статьей 5 Закона.</w:t>
            </w:r>
          </w:p>
          <w:bookmarkEnd w:id="49"/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разделение организатором (заказчиком) государственных закупок товаров, работ, услуг способом запроса ценовых предложений на лоты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 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спецификация содержит указания на товарные знаки, полезные модели и другие характеристики при проведении государственных закупок способом запроса ценовых предложений.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Государственные закупки товаров, работ, услуг, проведенные способом запроса ценовых предложений.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 описании закупаемых товаров работ, услуг содержатся указания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поставщику.</w:t>
            </w:r>
          </w:p>
          <w:bookmarkEnd w:id="50"/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описании закупаемых товаров работ, услуг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38 Закона содержатся указания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применение способа государственных закупок – способ из одного источника путем прямого заключения договора о государственных закупках.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Государственные закупки товаров, работ, услуг, проведенные способом из одного источника путем прямого заключения договора о государственных закупках.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Основание для заключения договора о государственных закупках способом из одного источника путем прямого заключения не соответствует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 Закона.</w:t>
            </w:r>
          </w:p>
          <w:bookmarkEnd w:id="51"/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Неправомерный выбор способа из одного источника путем прямого заключения договора о государственных закупках и неправомерное заключение заказчиками договора о государственных закупках в нарушение пункта 3 статьи 39 Закона (в том числе неправомерность осуществления государственных закупок у субъектов естественных монополий).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Неправомерный выбор способа осуществления государственных закупок товаров, входящих в перечень биржевых товаров.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Государственные закупки товаров, проведенные способом через товарные биржи.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Наличие закупаемых товаров в перечне биржевых товаров.</w:t>
            </w:r>
          </w:p>
          <w:bookmarkEnd w:id="52"/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товаров, входящих в перечень биржевых товаров, осуществлены с нарушением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отклонение заявок потенциальных поставщиков по тем основаниям, которые не предоставляют им право на приведение своих заявок в соответствие.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Государственные закупки товаров, работ, услуг, способом конкурса (аукциона) по которым оформлен протокол предварительного допуска.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 соответствии с протоколом предварительного допуска, комиссией принято решение о признании конкурсной заявки (аукционной заявки) потенциального поставщика (поставщика), не соответствующей квалификационным требованиям и требованиям конкурсной документации без представления право для приведения заявок на участие в конкурсе в соответствие.</w:t>
            </w:r>
          </w:p>
          <w:bookmarkEnd w:id="53"/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 конкурсной комиссией (аукционной комиссией) заявки на участие в конкурсе (аукционе) потенциального поставщика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организатором (заказчиком) в конкурсной документации (аукционной документации) квалификационных требований и условий, не предусмотренных законодательством о государственных закупках в случае изменений конкурсной документации (аукционной документации) по итогам обсуждения либо в конкурсной документации (аукционной документации), когда вместо технической спецификации содержится проектно-сметная документация (перечень основных видов оборудования (механизмов, машин) и трудовых ресурсов).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Государственные закупки товаров, работ, услуг, способом конкурса (аукциона) по которым оформлен протокол предварительного обсуждения проекта конкурсной документации (аукционной документации).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Согласно протоколу предварительного обсуждения имеются замечания к проекту конкурсной документации (аукционной документации).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Отражение организатором (заказчиком) в конкурсной документации (аукционной документации) квалификационных требований и условий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принципов осуществления государственных закупок, по итогам внесения изменений и (или) дополнений в проект конкурсной документации (аукционной документации).</w:t>
            </w:r>
          </w:p>
          <w:bookmarkEnd w:id="54"/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организатором (заказчиком) в конкурсной документации (аукционной документации) квалификационных требований и условий, которые: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ограничивают и необоснованно усложняют участие потенциальных поставщиков в государственных закупках;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непосредственно не вытекают из необходимости выполнения обязательств по договору о государственных закупках товаров, работ,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влекут за собой ограничение количества потенциальных поставщиков,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установления любых не измеряемых количественно и (или) не администрируемых требований к потенциальным поставщикам;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содержания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нарушают принципы осуществления государственных закупок.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статей 9 и 21 Закона, а также принципов осуществления государственных закупок.</w:t>
            </w:r>
          </w:p>
          <w:bookmarkEnd w:id="5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способом запроса ценовых предложений однородных товаров, работ, услуг, годовой объем которых в стоимостном выражении превышает четырех тысячекратный размер месячного расчетного показателя, установленного на соответствующий финансовый год законом о республиканском бюджете.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Государственные закупки товаров, работ, услуг способом запроса ценовых предложений.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Сумма закупки четырех тысячекратного размера месячного расчетного показателя.</w:t>
            </w:r>
          </w:p>
          <w:bookmarkEnd w:id="56"/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товаров, работ, услуг, осуществлены способом запроса ценовых предложений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37 Закона.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 требования в случае осуществления государственных закупок способом запроса ценовых предложений.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Опубликованные государственные закупки способом запроса ценовых предложений.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Предметом государственных закупок являются товары, работы,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Отражение организатором (заказчиком) квалификационных требований и условий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 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стати 9 Закона.</w:t>
            </w:r>
          </w:p>
          <w:bookmarkEnd w:id="57"/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квалификационных требований в случае осуществления государственных закупок способом запроса ценовых предложений.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Своевременность размещения годового плана государственных закупок (предварительного годового плана государственных закупок).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Сопоставление даты размещения годового плана государственных закупок на веб-портале с датой утверждения соответствующего бюджета (плана развития) или индивидуального плана финансирования.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Неразмещение годового плана государственных закупок (предварительного годового плана государственных закупок) или внесенных изменений и (или) дополнений в годовой план государственных закупок (предварительный годовой план государственных закупок) на веб-портале государственных закупок,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информацию ограниченного распространения.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объемов государственных закупок.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Сопоставление объемов годового плана государственных закупок с объемами соответствующего бюджета (плана развития) или индивидуального плана финансирования.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(уточнение) годового плана государственных закупок в объеме, не соответствующем бюджету (плану развития) или индивидуальному плану финансирования в совокупности по спецификам экономической классификации (статьям расходов), по которым требуются заключения договоров о государственных закупках.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годового плана государственных закупок.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анализ годовых планов государственных закупок (предварительных годовых планов государственных закупок).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осуществлении государственных закупок работ, по которым имеется проектно-сметная документация, заказчиком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 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 5 Закона в годовом плане государственных закупок (предварительном годовом плане государственных закупок):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не указана предварительная оплата (аванс) в размере тридцати процентов от суммы, выделенной для осуществления государственных закупок, без учета налога на добавленную стоимость;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не размещена на веб-портале государственных закупок проектно-сметная документация, прошедшая экспертизу в соответствии законодательством Республики Казахстан.</w:t>
            </w:r>
          </w:p>
          <w:bookmarkEnd w:id="5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годовой план государственных закупок (предварительных годовых планов государственных закупок) сведения о государственных закупках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анализ годовых планов государственных закупок (предварительных годовых планов государственных закупок).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Включение в годовой план государственных закупок (предварительный годовой план государственных закупок) сведений о государственных закупках, осуществляемых в соответствии с подпунктами 4), 9), 31), 32) и 35)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 Закона.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применение/неприменение расчета демпинговой цены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государственные закупки работ, проведенные способом конкурса.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установление либо не верное установление организаторами в конкурсной документации признака демпинга и суммы расчета демпинговой цены</w:t>
            </w:r>
          </w:p>
          <w:bookmarkEnd w:id="59"/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2019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</w:p>
        </w:tc>
      </w:tr>
    </w:tbl>
    <w:bookmarkStart w:name="z9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Элементы камерального контроля государственных закупок и способы устранения нарушений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3640"/>
        <w:gridCol w:w="5118"/>
        <w:gridCol w:w="3285"/>
      </w:tblGrid>
      <w:tr>
        <w:trPr>
          <w:trHeight w:val="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камерального контроля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СУР для отбора данных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рисков камерального контроля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устранения нарушений</w:t>
            </w:r>
          </w:p>
        </w:tc>
      </w:tr>
      <w:tr>
        <w:trPr>
          <w:trHeight w:val="30" w:hRule="atLeast"/>
        </w:trPr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направление</w:t>
            </w:r>
          </w:p>
        </w:tc>
        <w:tc>
          <w:tcPr>
            <w:tcW w:w="3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способом конкурса (аукциона)</w:t>
            </w:r>
          </w:p>
        </w:tc>
        <w:tc>
          <w:tcPr>
            <w:tcW w:w="5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 1 – Установление организатором (заказчиком) в конкурсной документации (аукционной документации) квалификационных требований и условий, в нарушение законодательства Республики Казахстан о государственных закупках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 1. Внесение изменений в конкурсную документацию (аукционную документацию) 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 2. Отмена соответствующего решения организатора (заказчика) в случае, если предварительное обсуждение проекта конкурсной документации не осуществляется*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 3 – Осуществление государственных закупок отдельных видов товаров, работ, услуг среди иных потенциальных поставщиков (в нарушение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4 декабря 2015 года "О государственных закупках" (далее – Закон))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 4 – Не разделение на лоты при проведении государственных закупок способом конкурса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 9 – Срок поставки товаров, выполнения работ, оказания услуг менее пятнадцати календарных дней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 10 – Централизованные государственные закупки, организация и проведение по которым должны осуществляться единым организатором государственных закупок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24 – Неправомерное применение/неприменение расчета демпинговой цены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направление</w:t>
            </w:r>
          </w:p>
        </w:tc>
        <w:tc>
          <w:tcPr>
            <w:tcW w:w="3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способом конкурса (аукциона)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 2 – Утверждение организатором (заказчиком) конкурсной документации (аукционной документации) с нарушением законодательства Республики Казахстан о государственных закупках, при наличии соответствующих замечаний в протоколе предварительного обсуждения к проекту конкурсной документации/аукционной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 17 – Установление организатором (заказчиком) в конкурсной документации (аукционной документации) квалификационных требований и условий, не предусмотренных законодательством о государственных закупках в случае изменений конкурсной документации по итогам обсуждения либо конкурсной документации, в которой вместо технической спецификации содержится проектно-сметная документация (перечень основных видов оборудования (механизмов, машин) и трудовых ресурсов)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 направление</w:t>
            </w:r>
          </w:p>
        </w:tc>
        <w:tc>
          <w:tcPr>
            <w:tcW w:w="3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способом конкурса (аукциона), сумма которых превышает пять миллионов тенге, и (или) государственные закупки, по которым в уполномоченный орган по внутреннему государственному аудиту поступили жалобы</w:t>
            </w:r>
          </w:p>
        </w:tc>
        <w:tc>
          <w:tcPr>
            <w:tcW w:w="5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 8 – Не указание в протоколе предварительного допуска подробных причин отклонения конкурсных (аукционных) заявок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 1. Приведение протокола предварительного допуска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 2. Отмена соответствующего решения организатора (заказчика), в случае оформления организатором государственных закупок протокола об итогах*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 16 – Неправомерное отклонение заявок потенциальных поставщиков по тем основаниям, которые не предоставляют им право на приведение своих заявок в соответствие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1. Приведение протокола предварительного допуска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2. Отмена соответствующего решения организатора (заказчика), в случае оформления организатором государственных закупок протокола об итогах*</w:t>
            </w:r>
          </w:p>
        </w:tc>
      </w:tr>
      <w:tr>
        <w:trPr>
          <w:trHeight w:val="30" w:hRule="atLeast"/>
        </w:trPr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Четвертое направление</w:t>
            </w:r>
          </w:p>
        </w:tc>
        <w:tc>
          <w:tcPr>
            <w:tcW w:w="3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способом конкурса (аукциона), сумма которых превышает пятьдесят миллионов тенге, и (или) государственные закупки способом конкурса (аукциона), по которым поступили жалобы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47 Закона 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 5 – Принятие решения с нарушением прав и законных интересов потенциального поставщика, повлекшее его отклонение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 6 – Принятие решения о допуске потенциального поставщика с нарушением законодательства Республики Казахстан о государственных закупках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 7 – Неприменение или неправильное применение условных скидок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способом запроса ценовых предложений, сумма лота которых превышает два миллиона тенге, и (или) государственные закупки, по которым в уполномоченный орган по внутреннему государственному аудиту поступили жалобы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 3 – Осуществление государственных закупок отдельных видов товаров, работ, услуг среди иных потенциальных поставщиков (в нарушение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 9 – Срок поставки товаров, выполнения работ, оказания услуг менее пятнадцати календарных дней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 11 – Нарушения порядка и сроков размещения информации при осуществлении государственных закупок способом запроса ценовых предложений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 12 – Не разделение на лоты при проведении государственных закупок способом запроса ценовых предложений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 13 – Техническая спецификация содержит указания на товарные знаки, полезные модели и другие характеристики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 18 – Приобретение способом запроса ценовых предложений однородных товаров, работ, услуг, годовой объем которых в стоимостном выражении превышает четырех 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государственных закупок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 19 – Неправомерное установление квалификационных требований в случае осуществления государственных закупок способом запроса ценовых предложений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 20 – Своевременность размещения годового плана государственных закупок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Разместить на веб-портале государственных закупок Годовой план государственных закупок (предварительный годовой план государственных закупок) или внесенные изменения и (или) дополнения в годовой план государственных закупок (предварительный годовой план государственных закупок)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21 – Соответствие объемов государственных закупок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Годовой план государственных закупок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22 – Содержание годового плана государственных закупок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Годовой план государственных закупок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Запланированные государственные закупки способами из одного источника путем прямого заключения договора о государственных закупках и через товарные биржи, если имеются следующие условия (по отдельности):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сумма государственной закупки превышает пять миллионов 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имеется более одного пункта Годового плана государственных закупок с одинаковыми наименованиями и кодами Единого номенклатурного справочника товаров, работ, услуг;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государственные закупки, проводимые по основаниям, предусмотренным подпункта 42)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 Закона, и (или) государственные закупки, по которым в уполномоченный орган по внутреннему государственному аудиту поступили жалобы</w:t>
            </w:r>
          </w:p>
          <w:bookmarkEnd w:id="61"/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14– Неправомерное применение способа государственных закупок - из одного источника путем прямого заключения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Годовой план государственных закупок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15 – Неправомерный выбор способа осуществления государственных закупок товаров, входящих в перечень биржевых товаров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Годовой план государственных закупок в соответствии с уведомлением*</w:t>
            </w:r>
          </w:p>
        </w:tc>
      </w:tr>
    </w:tbl>
    <w:bookmarkStart w:name="z10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2"/>
    <w:bookmarkStart w:name="z10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заключения договора о государственных закупках после вручения уведомления, нарушение устраняется путем расторжения такого договора (с отменой итогов)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2019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аудита)</w:t>
            </w:r>
          </w:p>
        </w:tc>
      </w:tr>
    </w:tbl>
    <w:bookmarkStart w:name="z10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по результатам рассмотрения возражения</w:t>
      </w:r>
    </w:p>
    <w:bookmarkEnd w:id="64"/>
    <w:bookmarkStart w:name="z10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 _______ 20__ года.</w:t>
      </w:r>
    </w:p>
    <w:bookmarkEnd w:id="65"/>
    <w:bookmarkStart w:name="z10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внутреннего государственного аудита Министерства финансов Республики Казахстан (далее – Комитет)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12 ноября 2015 года "О государственном аудите и финансовом контроле", рассмотрев возражение</w:t>
      </w:r>
    </w:p>
    <w:bookmarkEnd w:id="66"/>
    <w:bookmarkStart w:name="z10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67"/>
    <w:bookmarkStart w:name="z10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бизнес-идентификационный номер объекта государственного аудита)</w:t>
      </w:r>
    </w:p>
    <w:bookmarkEnd w:id="68"/>
    <w:bookmarkStart w:name="z11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 ____________ 20___ года № _________, к уведомлению ____________________</w:t>
      </w:r>
    </w:p>
    <w:bookmarkEnd w:id="69"/>
    <w:bookmarkStart w:name="z11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70"/>
    <w:bookmarkStart w:name="z11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(наименование органа по внутреннему государственному аудиту, направившего уведомление)</w:t>
      </w:r>
    </w:p>
    <w:bookmarkEnd w:id="71"/>
    <w:bookmarkStart w:name="z11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 ____________ 20___ года № _________, где установлены следующие нарушения: </w:t>
      </w:r>
    </w:p>
    <w:bookmarkEnd w:id="72"/>
    <w:bookmarkStart w:name="z11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73"/>
    <w:bookmarkStart w:name="z11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_______________________________________________________________________________,</w:t>
      </w:r>
    </w:p>
    <w:bookmarkEnd w:id="74"/>
    <w:bookmarkStart w:name="z11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сообщает следующее.</w:t>
      </w:r>
    </w:p>
    <w:bookmarkEnd w:id="75"/>
    <w:bookmarkStart w:name="z11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76"/>
    <w:bookmarkStart w:name="z11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связи, Комитетом с учетом рекомендации апелляционной комиссии принято решение ________________________ (о полном удовлетворении возражения/о частичном </w:t>
      </w:r>
    </w:p>
    <w:bookmarkEnd w:id="77"/>
    <w:bookmarkStart w:name="z11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удовлетворении возражения/об отказе в удовлетворении возражения)</w:t>
      </w:r>
    </w:p>
    <w:bookmarkEnd w:id="78"/>
    <w:bookmarkStart w:name="z12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 внутреннему государственному аудиту</w:t>
      </w:r>
    </w:p>
    <w:bookmarkEnd w:id="79"/>
    <w:bookmarkStart w:name="z12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80"/>
    <w:bookmarkStart w:name="z12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имя, отчество (при его наличии)) (электронная цифровая подпись)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