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4588" w14:textId="ff34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155. Зарегистрирован в Министерстве юстиции Республики Казахстан 1 марта 2019 года № 18359.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05.12.2022 </w:t>
      </w:r>
      <w:r>
        <w:rPr>
          <w:rFonts w:ascii="Times New Roman"/>
          <w:b w:val="false"/>
          <w:i w:val="false"/>
          <w:color w:val="000000"/>
          <w:sz w:val="28"/>
        </w:rPr>
        <w:t>№ 1229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155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финансов РК от 17.04.2024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требование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медицинскому осмотру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медицинскому осмотру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организации питания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утилизации медицинских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утилизации медицинских отходов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независимой оценке корпоративного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независимой оценке корпоративного управления должны иметь опыт по оценке систем корпоративного управления не менее пяти лет или в десяти крупных компаниях, как в Казахстане, так и за пределами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цветов и услуг по их содержанию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поставляющие цветы и услуги по их содержанию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содержанию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выполняющие работы по содержанию автомобильных дорог и улиц населенных пунктов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работ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