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96b2" w14:textId="5359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категориям должностей службы экономических расследований органов по финансовому мониторингу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28 февраля 2019 года № 151. Зарегистрирован в Министерстве юстиции Республики Казахстан 1 марта 2019 года № 18361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6 января 2011 года "О правоохранительной службе"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категориям должностей службы экономических расследований органов по финансовому мониторингу Министерства финансов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финансовому мониторингу Министерства финансов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финансов Республики Казахстан;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2019 года № 151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категориям должностей службы экономических расследований органов по финансовому мониторингу Министерства финансов Республики Казахстан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2360"/>
        <w:gridCol w:w="980"/>
        <w:gridCol w:w="5643"/>
        <w:gridCol w:w="1488"/>
        <w:gridCol w:w="813"/>
      </w:tblGrid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образованию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стажу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состоянию здоровья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1.Квалификационные требования к категориям должностей службы экономических расследований центрального аппарата Комитета по финансовому мониторингу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С-FM-1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десяти лет стажа работы в правоохранительных, специальных государственных органах или на военной службе, в том числе не менее четырех лет стажа работы на руководящих должностях;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одиннадцати лет стажа работы на государственной службе, в том числе не менее пяти лет на руководящих должностях;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не менее двенадцати лет стажа работы в сферах, соответствующих функциональным направлениям конкретной должности данной категории, в том числе не менее шести лет на руководящих должностях.</w:t>
            </w:r>
          </w:p>
          <w:bookmarkEnd w:id="9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С-FM-2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восьми лет стажа работы в правоохранительных, специальных государственных органах или на военной службе, в том числе не менее двух лет стажа работы на руководящих должностях;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десяти лет стажа работы на государственной службе, в том числе не менее четырех лет на руководящих должностях;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не менее одиннадцати лет стажа работы в сферах, соответствующих функциональным направлениям конкретной должности данной категории, в том числе не менее пяти лет на руководящих должностях.</w:t>
            </w:r>
          </w:p>
          <w:bookmarkEnd w:id="10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С-FM-3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не менее шести лет стажа службы в правоохранительных, специальных государственных органах или на военной службе, в том числе не менее одного года на руководящих должностях;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девяти лет стажа работы на государственной службе, в том числе не менее трех лет на руководящих должностях;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не менее десяти лет стажа работы в сферах, соответствующих функциональным направлениям конкретной должности данной категории, в том числе не менее четырех лет на руководящих должностях.</w:t>
            </w:r>
          </w:p>
          <w:bookmarkEnd w:id="11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С-FM-4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управления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четырех лет стажа службы в правоохранительных, специальных государственных органах или на военной службе, в том числе не менее одного года на руководящих должностях, или не менее одного года на должностях следующей нижестоящей категории;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семи лет стажа работы на государственной службе, в том числе не менее двух лет на руководящих должностях;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не менее девяти лет стажа работы в сферах, соответствующих функциональным направлениям конкретной должности данной категории, в том числе не менее трех лет на руководящих должностях.</w:t>
            </w:r>
          </w:p>
          <w:bookmarkEnd w:id="12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С-FM-5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Следователь по особо важным делам, оперуполномоченный (дознаватель) по особо важным делам, старший следователь, старший оперуполномоченный (дознователь), старший специалист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трех лет стажа службы в правоохранительных, специальных государственных органах или на военной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четырех лет стажа работы на государственной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пяти лет стажа работы в сферах, соответствующих функциональным направлениям конкретной должности данной категории;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не менее двух лет стажа в государственных органах при завершении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рубежом.</w:t>
            </w:r>
          </w:p>
          <w:bookmarkEnd w:id="13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С-FM-6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Следователь, оперуполномоченный (дознаватель), специалист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двух лет стажа службы в правоохранительных, специальных государственных органах или на военной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трех лет стажа работы на государственной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четырех лет стажа работы в сферах, соответствующих функциональным направлениям конкретной должности данной категории;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не менее одного года стажа в государственных органах при завершении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рубежом.</w:t>
            </w:r>
          </w:p>
          <w:bookmarkEnd w:id="14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2.Квалификационные требования к категориям должностей службы экономических расследований территориальных органов Комитета по финансовому мониторингу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С-FMО-1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десяти лет стажа службы в правоохранительных, специальных государственных органах или на военной службе, в том числе не менее четырех лет на руководящих должностях;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одиннадцати лет стажа работы на государственной службе, в том числе не менее пяти лет на руководящих должностях;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не менее двенадцати лет стажа работы в сферах, соответствующих функциональным направлениям конкретной должности данной категории, в том числе не менее шести лет на руководящих должностях.</w:t>
            </w:r>
          </w:p>
          <w:bookmarkEnd w:id="15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С-FMО-2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Департамента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семи лет стажа службы в правоохранительных, специальных государственных органах или на военной службе, в том числе не менее двух лет стажа работы на руководящих должностях или не менее одного года стажа работы на руководящих должностях в центральном аппарате правоохранительных, специальных государственных органов, либо не менее одного года работы на руководящих должностях в территориальном правоохранительном, специальном государственном органе;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девяти лет стажа работы на государственной службе, в том числе не менее четырех лет на руководящих должностях;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не менее одиннадцати лет стажа работы в сферах, соответствующих функциональным направлениям конкретной должности данной категории, в том числе не менее пяти лет на руководящих должностях.</w:t>
            </w:r>
          </w:p>
          <w:bookmarkEnd w:id="16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С-FMО-3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шести лет стажа службы в правоохранительных, специальных государственных органах или на военной службе, в том числе не менее одного года стажа работы на должностях в центральном аппарате правоохранительных, специальных государственных органов либо не менее одного года на руководящих должностях в территориальном правоохранительном, специальном государственном органе;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восьми лет стажа работы на государственной службе, в том числе не менее трех лет на руководящих должностях;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не менее десяти лет стажа работы в сферах, соответствующих функциональным направлениям конкретной должности данной категории, в том числе не менее четырех лет на руководящих должностях.</w:t>
            </w:r>
          </w:p>
          <w:bookmarkEnd w:id="17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С-FMО-4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управления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пяти лет стажа службы в правоохранительных, специальных государственных органах или на военной службе, в том числе не менее одного года на руководящих должностях, или не менее одного года на должностях следующей нижестоящей категории;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семи лет стажа работы на государственной службе, в том числе не менее одного года на руководящих должностях;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не менее восьми лет стажа работы в сферах, соответствующих функциональным направлениям конкретной должности данной категории, в том числе не менее двух лет на руководящих должностях.</w:t>
            </w:r>
          </w:p>
          <w:bookmarkEnd w:id="18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С-FMО-5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Следователь по особо важным делам, оперуполномоченный (дознаватель) по особо важным делам, старший следователь, старший оперуполномоченный (дознаватель), старший специалист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двух лет стажа службы в правоохранительных, специальных государственных органах или на военной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четырех лет стажа работы на государственной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не менее пяти лет стажа работы в сферах, соответствующих функциональным направлениям конкретной должности данной категории.</w:t>
            </w:r>
          </w:p>
          <w:bookmarkEnd w:id="19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С-FMО-6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Следователь, оперуполномоченный (дознаватель), дознаватель, специалист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послесреднее профессиональное, соответствующее функциональным направлениям конкретной должности.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стажа работы не требуется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знаний, умений и навыков, необходимых для исполнения функциональных обязанностей по данной должности.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Пригодность по состоянию здоровья для осуществления правоохранительной деятельности.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