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70e9" w14:textId="a5c7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способ осуществления государственных закупок определяется уполномоченным органом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февраля 2019 года № 154. Зарегистрирован в Министерстве юстиции Республики Казахстан 1 марта 2019 года № 18364. Утратил силу приказом Первого заместителя Премьер-Министра Республики Казахстан – Министра финансов Республики Казахстан от 29 июля 2019 года № 798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Первого заместителя Премьер-Министра РК – Министра финансов РК от 29.07.2019 </w:t>
      </w:r>
      <w:r>
        <w:rPr>
          <w:rFonts w:ascii="Times New Roman"/>
          <w:b w:val="false"/>
          <w:i w:val="false"/>
          <w:color w:val="00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декабря 2015 года "О государственных закупках"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способ осуществления государственных закупок определяется уполномоченным органом.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154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способ осуществления государственных закупок определяется уполномоченным органом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7892"/>
        <w:gridCol w:w="2421"/>
      </w:tblGrid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проектированию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классификатора объектов информатизации) программного обеспечения и продукции электронной промышленности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