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88e9" w14:textId="0af8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 апреля 2018 года № 213 "Об утверждении Правил заключения и расторжения соглашения о промышленной сборке сельскохозяйственной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марта 2019 года № 115. Зарегистрирован в Министерстве юстиции Республики Казахстан 11 марта 2019 года № 18372. Утратил силу приказом Министра индустрии и инфраструктурного развития Республики Казахстан от 9 августа 2019 года № 633.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27.05.2022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 апреля 2018 года № 213 "Об утверждении Правил заключения и расторжения соглашения о промышленной сборке сельскохозяйственной техники" (зарегистрирован в Реестре государственной регистрации нормативных правовых актов под № 16774, опубликован 24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Казахстан, согласно приложению 1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типовую форму соглашения о промышленной сборке сельскохозяйственной техники с юридическими лицами Республики Казахстан согласно приложению 2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и расторжения соглашения о промышленной сборке сельскохозяйственной техники, утвержденные указанным приказом, изложить в новой редакции согласно приложению 1 к настоящему приказу;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 № 115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(далее – Правила) разработаны в соответствии с подпунктом 24-1)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 (далее – Кодекс) и определяют порядок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сельскохозяйственная техника – техническое средство,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промышленная сборка сельскохозяйственной техники – система серийного производства сельскохозяйственной техники;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о промышленной сборке сельскохозяйственной техники с юридическими лицами Республики Казахстан (далее – соглашение) – гражданско-правовой договор, заключаемый между уполномоченным органом в области государственной поддержки индустриально-инновационной деятельности (далее – уполномоченный орган) и юридическим лицом Республики Казахстан, осуществляющим производство сельскохозяйственной техники (далее – производитель), в соответствии с гражданским законодательством, ратифицированными международными договорами Республики Казахстан и настоящими Правилами.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заключается с производителем по каждому наименованию сельскохозяйственной техники на срок: для тракторов, комбайнов зерноуборочных и силосоуборочных товарных позиций 8701, 843351 0009, 843359 1109, по товарной номенклатуре внешнеэкономической деятельности Евразийского экономического союза (далее - ТН ВЭД ЕАЭС) - 12 лет, для остальной сельскохозяйственной техники - 10 лет.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форма соглашения о промышленной сборке сельскохозяйственной техники с юридическими лицами Республики Казахстан приведена в приложении 2 к настоящему приказу.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является основанием для предоставления производителю налоговых льгот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451 Кодекса Республики Казахстан от 25 декабря 2017 года "О налогах и других обязательных платежах в бюджет (Налоговый кодекс)".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заключения соглашения о промышленной сборке сельскохозяйственной техники с юридическими лицами Республики Казахстан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заключается с производителем при выполнении производителем следующих условий: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производственных мощностей для возможности выпуска сельскохозяйственной техники в год не менее: 150 единиц тракторов, комбайнов зерноуборочных и силосоуборочных товарных позиций 8701, 8433 51 000 9, 8433 59 110 9 ТН ВЭД ЕАЭС, 50 единиц для посевных комплексов товарных позиций 8432 31 110 0, 8432 39 110 0, 8432 39 190 0 ТН ВЭД ЕАЭС, 500 единиц для остальной сельскохозяйственной техники;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на дату подписания соглашения основных средств на сумму не менее: пятисот миллионов тенге для комбайнов зерноуборочных, комбайнов силосоуборочных, тракторов товарных позиций ТН ВЭД ЕАЭС 8433 51 000 9, 8433 59 110 9, 8701, двухсот миллионов тенге для остальной сельскохозяйственной техники;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производителем технологических операций по производству сельскохозяйственной техники, установленных согласно приложению 2 к настоящим Правилам (далее – технологические операции).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заключения соглашения производитель направляет в уполномоченный орган письменное обращение в произвольной форме.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обращению прилагаются следующие документы: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плана-графика реализации соглашения о промышленной сборке сельскохозяйственной техники с юридическими лицами Республики Казахстан в двух экземплярах, на государственном и русском языках по форме согласно приложению 2 к настоящим Правилам (далее – План-график), формируемый с учетом технологических операций;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предприятии по форме, согласно приложению 3 к настоящим Правилам;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отчетность с указанием основных средств на дату представления, заверенная подписью производителя.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обращений уполномоченный орган создает комиссию по вопросам заключения соглашения (далее – Комиссия) с участием представителей Национальной палаты предпринимателей Республики Казахстан "Атамекен" и отраслевых ассоциаций.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утверждаются уполномоченным органом.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в срок не позднее тридцати календарных дней с даты поступления обращения в уполномоченный орган рассматривает представленные производителем документы на соответствие условиям, установленным пунктом 4 настоящих Правил, по итогам которого направляет в уполномоченный орган рекомендацию по вопросам заключения соглашения с производителем (далее – рекомендация).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двенадцати календарных дней после выработки рекомендации комиссией принимает решение о заключении соглашения или об отказе в заключении соглашения и письменно уведомляет об этом производителя.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заключении соглашения, уполномоченный орган направляет производителю проекты соглашения и плана-графика в двух экземплярах, на государственном и русском языках.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Производитель в течение двенадцати календарных дней со дня получения проектов соглашения и плана-графика направляет в уполномоченный орган, заверенные подписью производителя экземпляры проектов соглашения и плана-графика либо уведомление о мотивированном отказе в заключении соглашения.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непредоставления уполномоченному органу заверенных подписью производителя экземпляров проектов соглашения и плана-графика в срок, установленный пунктом 9 настоящих Правил, производитель считается отказавшимся в заключении соглашения.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экземпляров проекта соглашения и плана-графика, уполномоченный орган в течение семи календарных дней подписывает, регистрирует соглашение и план-график и направляет один экземпляр производителю.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заключенных соглашений осуществляется уполномоченным органом.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Производителю отказывается в заключении соглашения в следующих случаях: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 пунктом 5 настоящих Правил;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производителем, и (или) данных (сведений), содержащихся в них;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отрицательная рекомендация комиссии.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изменения и расторжения соглашения о промышленной сборке сельскохозяйственной техники с юридическими лицами Республики Казахстан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соглашение по обоюдному согласию могут быть внесены изменения по следующим основаниям: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изменений и (или) дополнений в законодательство Республики Казахстан;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запуска производителем производства других моделей сельскохозяйственной техники в период действия соглашения;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изменения наименования юридического лица;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иных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Внесение изменений осуществляется путем заключения дополнительного соглашения к соглашению.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Соглашение расторгается по следующим основаниям: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невыполнении производителем плана-графика;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письменного обращения производителя о расторжении соглашения.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неисполнения или ненадлежащего исполнения плана-графика, уполномоченный орган в течение десяти календарных дней с момента обнаружения нарушений направляет производителю в письменной форме уведомление о необходимости устранения нарушений с указанием выявленных нарушений.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нарушений осуществляется производителем в течение сорока календарных дней со дня получения уведомления.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Неустранение или ненадлежащее устранение выявленных нарушений является основанием для расторжения соглашения в порядке, установленном законодательством Республики Казахстан.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Письменное обращение производителя о расторжении соглашения рассматривается уполномоченным органом в течение двенадцати календарных дней со дня получения обращения.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расторжении соглашения, в связи с неисполнением производителем плана-графика либо на основании письменного обращения производителя о расторжении соглашения, производителем уплачиваются все предоставленные с даты заключения соглашения налоговые льготы в соответствии с законодательством Республики Казахстан.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Уведомление о расторжении соглашения направляется уполномоченным органом производителю в течение пяти календарных дней со дня принятия решения о расторжении.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 для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соглашения о промышленной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 типовой формы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Технологические операции по производству сельскохозяйственной техники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(группа) ТН ВЭД ЕАЭС*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8424 49 910 0,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8424 82 910 0, 8424 82 990 0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и распределители порошков, предназначенные для установки на тракторах или для буксирования этими тракторами (опрыскиватели)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о промышленной сборке сельскохозяйственной техники с юридическими лицами Республики Казахстан (далее – соглашение) и во второй год с момента заключения соглашения следующих операций: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и установка балки оси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дышла с установкой регулируемой опоры, петли сцепной, страховочного троса;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полурамы с креплением к балке оси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штанг с последующим креплением к маятниковому механизму;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и установка маятникового механизма с последующим креплением к параллелограмной подвеске;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сборка емкости с установкой инжекторных смесителей;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сборка и установка насоса высокого давления;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сборка гидросистемы с установкой гидрораспределителя, рукавов высокого давления и соединение с гидроцилиндрами параллелограмной подвески;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установка пульта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монтаж жгутов электрооборудования на полураме;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проверка работоспособности маятникового механизма, работоспособности гидромеханической системы гашения колебаний, привода раскладывания штанг, герметичности гидросистемы, пульта управления и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нанесение надписей, изготовление и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год с момента заключения соглашения не менее 4, в четвертый год не менее 7, в пятый год, не менее 11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заготовок полурамы;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заготовок штанг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заготовок дышла;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заготовок крыльев;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заготовок кронштейна насоса;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инструментального ящика (или производство неметаллического инструментального ящика);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противооткатных упоров (или производство неметаллических противооткатных упоров);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крыльев колес (или производство неметаллических крыльев колес);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изготовление, включая сварку, раскрой, гибку бункера (или производство неметаллического бункера);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8428 90 710 0,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8428 90 790 0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Погрузчики, копновозы универсальные навесные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сварка рамных конструкций, навесного устройства и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сборка, окраска рамных конструкций, навесного устройства и рабочих органов,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втулок, осей;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лонжеронов;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ковшей;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изготовление, включая сварку, раскрой, гибку тяг;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покраска, нанесение надписей, установка таблички.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6,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лонжеронов;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раскрой, гибку стрелы;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стоек (разборные);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стоек (неразборные);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кронштейнов;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тяг;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ковшей;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8429 51 990 0, 8429 59 000 0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 прочие (применяемые в сельском хозяйстве)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следующих операций: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грузоподъемной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кабины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топливного 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балластных и балансирных 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пластиковых деталей интерьера и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гибка и окраска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сборка и монтаж 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монтаж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монтаж заднего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сборка и установка шарнирной опоры;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маслопроводов гидросистемы;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сборка и установка масляного и водяного радиатора;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монтаж кабины;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монтаж стекол кабины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установка сидения;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монтаж систем электрооборудования, фар,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сборка и установка щитка приборов и жгутов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сборка и установка облицовки;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установка передних и задних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заправка эксплуатационных жидкостей;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испытания и проверка систем погрузчика.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во второй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раскрой, гибку, сварку, окраску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раскрой, гибку, сварку, окраску топливного 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раскрой, гибку, сварку, окраску, сборку кабины (при наличии в конструкции).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в третий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раскрой, гибку, сварку, окраску, сборку передней и задней полурамы;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вакуумное формование пластиковых деталей интерьера и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обрезка и контроль изготовленных пластиковых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Осуществление в четвертый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раскрой, гибку, сварку, окраску грузоподъемной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производство, окраска и монтаж балластных и балансирных грузов.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8432 10 000 0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несущей рамы и рамных конструкций, корпусов, навесного устройства,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механизма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6, в пятый и последующие годы не менее 10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предплужника, стойки;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раскрой, гибку консоли;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бруса переднего;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кронштейна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стойки отвала;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 кронштейна крепления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лемехов;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изготовление, включая сварку, раскрой, гибку отвалов;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8432 21 000 0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 дисковые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рамы, устройства прицепного, дисковых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лапы опорной и распорки транспортной;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4, в пятый и последующие годы, не менее 8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гибку, точение, сверление, регулировочной стяжки;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изготовление, включая сварку, раскрой, гибку, точение, сверление скалок и стяжки;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 планок;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гибку, точение, сверление втулок, осей и кронштейнов;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точение, сверление, резьбонарезание ступицы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8432 31 110 0, 8432 39 110 0,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8432 39 190 0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 посевные комплексы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шасси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гидравлической, пневматической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рамы и крыльев сеялки;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прикатывающих и транспортных колес,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заправка смазочных материалов, монтаж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год с момента заключения соглашения не менее 3, в четвертый и последующие годы, не менее 7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 включая сварку, раскрой, гибку бункера для семян (либо изготовление неметаллического бункера для семян);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рамы и рамных конструкций;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шасси бункера;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 несущей рамы и рамных конструкций, корпусов;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 бункеров, рабочих органов и элементов экстерьера (при наличии в технологической документации);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механизма подъема-опускания прикатывающих и транспортных колес, установка рабочих органов.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8432 31 190 0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применяемые при беспахатной (почвосберегающей) системе земледелия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изготовление, включая сварку, раскрой, гибку рамы;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рамы сеялки;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ящика зернотукового;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высевающего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тукового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батареи катков;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сборка приводного механизма.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6,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ящика зернотукового;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раскрой, гибку сницы;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рамы катка;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изготовление поручня;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вилки, фиксатора, направителя;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звена верхнего и нижнего;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батареи катков;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8433 20 500 0, 8433 20 900 0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монтируемые на тракторах без двигателя (кроме жаток прицепных)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Осуществление на момент заключения соглашения и во второй год с момента заключения соглашения следующих операций: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сборка задней и передней части ограждения (при наличии в конструкции);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кожухов, предохранителя тягового, привода, редуктора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рамы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механизма подъема, бруса режущего;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сборка, установка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кожухов (либо производство неметаллических кожухов);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4, в пятый и последующие годы не менее 6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рамы, рамы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подрамника;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механизма уравновешивания;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полевого делителя;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 тягового предохранителя;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8433 20 500 0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 прицепные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сборка, установка и испытание гидравлического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и установка режущего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пальцевого бруса;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и установка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карданных цепных и ременных передач.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3, в пятый и последующие годы не менее 6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изготовление, включая сварку, раскрой, гибку рамы жатки;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защитных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обшивки и столов для перемещения массы;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прицепного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изготовление, включая сварку, раскрой, гибку мотовила, опор, раскосин, ползунов;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8433 30 000 0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заготовки сена прочие (ворошилки)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изготовление, включая сварку, раскрой, гибку, сверление, точение, фрезерование осей, шкивов;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раскрой, гибку рычага;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граблей;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сцепного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балки и механизма подъема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сборка, установка и испытание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изготовление, включая сварку, раскрой, гибку сцепного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изготовление, включая сварку, раскрой, гибку балки.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2, в пятый и последующие годы не менее 4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изготовление, включая сварку, раскрой, гибку граблин, включая изготовление зубьев;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раскрой, гибку сцепного устройства;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корпуса цепной передачи;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натяжника.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рамы с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сницы (дышла);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камеры прессования;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механизма прессования;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подборщика;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цепных передач и механизмов;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обвязывающего механизма;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защитных кожухов;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карданных валов и редукторов;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граблин;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5,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защитных кожухов;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сницы (дышла);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камеры прессования (задняя, передняя камера);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изготовление, включая сварку, раскрой, гибку граблин;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обшивки;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изготовление, включая сварку, раскрой, гибку лобавины;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зажимов и кронштейнов.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зерноуборочные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воздушного фильтра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стеклоочистителя, установка фар;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габаритных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проблесковых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звуковых сигналов;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светоотражателей;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жгута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установка наклонной камеры;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лестниц и ограждений;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ремней;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ведущих и управляемых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установка гидроцилиндров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установка и заправка кондиционера;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установка пульта управления (компьютеры);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нанесение липких аппликаций;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заправка, испытание комбайна;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установка выгрузного шнека;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установка измельчителя разбрасывателя или копнителя.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 заготовок подмоторной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 жатки навесной в соответствии с требованиями по технологическим операциям к жаткам навесным (коды ТН ВЭД ЕАЭС* 8433 59 850 9, 8433 90 000 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 заготовок платформы-подборщика в сборе, тележки для транспортировки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гидромотора, фильтра очистки, рукавов высокого и низкого давления гидросистемы привода ходовой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гидроцилиндров подъема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монтаж пульта автоматической системы контроля и проверка на функционирование;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монтаж системы обратной прокрутки наклонной камеры.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в пятый, шестой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заготовок подмоторной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гибку, штамповку заготовок платформы-подборщика в сборе, тележки для транспортировки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гибку заготовок, раскрой и покраску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 измельчителя-разбрасывателя соломы или копнителя, включая изготовление деталей, сборочных единиц, раскрой и штамповку заготовок, механическую обработку, сварку, сборку и окраску;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гибку, раскрой перил, ограждений, лестниц, установка на комбайн;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гибку заготовок, раскрой и покраску металлических топливных баков.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Осуществление в седьмой и последующие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гибку заготовок, раскрой, покраску наклонной камеры и транспортера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гибку, раскрой, окраску элементов экстерьера (щитки, капоты, кожухи защитные);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 включая сварку, гибку, раскрой, окраску аккумуляторных и инструментальных ящиков;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раскрой, гибку заготовок, сварку, сборку и окраску, кабины;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раскрой, гибку заготовок, сварку, окраску выгрузного шнека.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8433 59 110 9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Комбайны силосоуборочные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стеклоочистителя, установка фар;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габаритных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проблесковых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звуковых сигналов;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светоотражателей;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жгута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воздушного фильтра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установка лестниц и ограждений;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ремней;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гидроцилиндров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и заправка кондиционера;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установка пульта управления (компьютеры);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нанесение липких аппликаций;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заправка, испытание комбайна;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обкатка двигателя и установка на подмоторную раму;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установка фильтра очистки топлива и систем топливоподачи, выпуска отработавших газов двигателя.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гидромотора, гидронасоса, фильтра очистки, рукавов высокого и низкого давления гидросистемы привода ходовой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монтаж пульта автоматической системы контроля и проверка на функционирование;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монтаж системы обратной прокрутки измельчителя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гибку, раскрой перил, ограждений, лестниц, установка на комбайн;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гибку, раскрой капотов и аккумуляторных ящиков;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в пятый, шестой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компонентов гидростатической трансмиссии;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 и покраска элементов экстерьера (щитки, лестницы, капоты, кожухи защитные);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гибку, штамповку заготовок, покраску навесного оборудования, адаптеров;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Осуществление в седьмой и последующие годы с момента заключения соглашения следующей операции,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включая раскрой, гибку заготовок, сварку, сборку и окраску, кабины.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8433 59 850 9,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8433 90 000 0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 навесные, подборщики навесные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сборка, установка и испытание гидравлического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и установка режущего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колес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пальцевого бруса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и установка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карданных цепных и ременных 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сборка и установка мотовила;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3, в пятый и последующие годы не менее 5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 рамы жатки из деталей, изготовленных путем резки, гибки, сверловки листовой стали, труб, обварки узлов и деталей и их механической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раскрой и гибку заготовок, сварку, сборку защитных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раскрой, гибку и сверловку заготовок, сварку, механическую обработку, сборку обшивки и столов для перемещения массы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покраска;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раскрой и гибку заготовок, токарную и фрезерную обработку, сверловку, сварку, механическую обработку и сборку мотовила, опор, раскосин, ползунов (при наличии в конструкции).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8479 89 970 8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фиксации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изготовление, включая сварку, раскрой, гибку основной рамы, шейного фиксатора;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раскрой, гибку дверей;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 весовой платформы;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механическая обработка;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3, в пятый и последующие годы не менее 5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изготовление, включая сварку, раскрой, гибку телеги;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и сборка подъемного механизма;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изготовление, включая сварку, раскрой, гибку подъемного механизма;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изготовление, включая сварку, раскрой, гибку зажимного механизма стенок станка.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(кроме тракторов товарной позиции 8709)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следующих операций: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звукового сигнала;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глушителя;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залив масла в двигатель, задний мост и гидробак;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испытание и проверка гидросистемы и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газовых пружин, зеркал и противосолнечного козырька;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фонарей и габаритных фар передних и задних;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стеклоочистителей;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аккумуляторных батарей;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сборка и установка задних крыльев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установка щитка приборов и жгутов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рулевой колонки, тяги включения переднего ведущего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шторки, рычага стояночного тормоза, тяги, муфты сцепления;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передних и задних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подсоединение шлангов, отопления и установка рулевого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сборка и установка облицовки;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установка табличек, рукояток и чехлов;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установка поликов и боковых панелей.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передней оси с полурамой;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установка двигателя;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заднего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кабины на трактор;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гидронавесок;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сборка и установка опоры с карданным валом;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сборка и установка воздушных баллонов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маслопроводов гидросистемы;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установка топливных баков;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рулевой тяги с цилиндром;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сборка и установка рулевой колонки и крана блокировки;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кронштейнов передних крыльев;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сборка и установка масляного и водяного радиатора;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установка гидросистемы и гидрообъемного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изготовление рукавов высокого давления.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в пятый и шестой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 включая сварку, раскрой, гибку элементов интерьера (либо изготовление неметаллических элементов интерьера) сборка и окраска;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элементов экстерьера (перил, ограждений, лестниц, щитков, капотов, кожухов защитных), покраска элементов экстерьера;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сборка и монтаж гидрооборудования;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осуществление шиномонтажа колес;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производство, покраска и монтаж балластных и балансирных 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монтаж системы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Осуществление в седьмой и последующие годы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гибку, металлических топливных баков, монтаж;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гибку, сборку несущей рамы (полурамы), подрамников;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покраска несущей рамы (полурамы), подрамников;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раскрой и гибку заготовок, сварку, сборку и окраску, кабины.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8716 20 000 0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следующих операций: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рессор на оси колес, крепление рессор стремянками;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опор тележки на раму;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и крепление тележки к раме;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и крепление буферов, бампера, кронштейнов крепления передних фонарей и номерного знака, установка упора предохранительного;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и крепление дышла, сборка колес и установка их на оси тележки;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стояночного тормоза;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и сборка ресивера, пневмораспределителя, подсоединение трубопроводов;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фильтра магистрального пневматической тормозной системы, испытание пневматической тормозной системы на герметичность, регулировка тормозов, сборка и сварка кузова, сварка кронштейнов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и сборка балансира и гидроцилиндра подъема кузова, подсоединение гидравлического трубопровода;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установка кузова на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стропа страховочного, крепление опоры гидроцилиндра к днищу кузова;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кузова на опоры рамы, регулировка положения кузова относительно рамы, сварка опоры кузова, крепление кузова к опорам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установка опоры регулируемой на дышло, испытание гидросистемы на герметичность,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во второй, третий и четвертый годы с момента заключения соглашения не менее 5, в пятый и последующие годы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изготовление, включая сварку, раскрой, гибку балок;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кронштейнов, опор и лонжеренов;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листов боковых и листов днища;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изготовление, включая сварку, раскрой, гибку стоек и брусьев;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изготовление, включая сварку, раскрой, гибку обшивок, косынок и лестниц;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изготовление, включая сварку, раскрой, гибку бортов;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изготовление, включая сварку, раскрой, гибку рамы кузова;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лестниц;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изготовление, включая сварку, раскрой, гибку основания кузова.</w:t>
            </w:r>
          </w:p>
        </w:tc>
      </w:tr>
    </w:tbl>
    <w:bookmarkStart w:name="z4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4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 деятельности Евразийского экономического союза.</w:t>
      </w:r>
    </w:p>
    <w:bookmarkEnd w:id="86"/>
    <w:bookmarkStart w:name="z4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**Технологические операции применяются при наличии упоминаемых частей и узлов в конструкции сельскохозяйственной техники. 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 для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соглашения о промышленной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 типовой формы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соглашения о промышленной сборке сельскохозяйственной техники с юридическими лицами Республики Казахстан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техники (модель)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 по производству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89"/>
    <w:bookmarkStart w:name="z46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 деятельности Евразийского экономического союза.</w:t>
      </w:r>
    </w:p>
    <w:bookmarkEnd w:id="90"/>
    <w:p>
      <w:pPr>
        <w:spacing w:after="0"/>
        <w:ind w:left="0"/>
        <w:jc w:val="both"/>
      </w:pPr>
      <w:bookmarkStart w:name="z461" w:id="91"/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                                          Производитель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                                          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"__"___________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 для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соглашения о промышленной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 типовой формы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предприятии</w:t>
      </w:r>
    </w:p>
    <w:bookmarkEnd w:id="92"/>
    <w:bookmarkStart w:name="z46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Производственная мощность по выпуску сельскохозяйственной техники (наименование) в год ________.</w:t>
      </w:r>
    </w:p>
    <w:bookmarkEnd w:id="93"/>
    <w:bookmarkStart w:name="z46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оказанных мер государственной поддержки: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государственной поддержки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оказания мер государственной поддержки: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миллионов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используемого технологического оборудования в производстве: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Текущий уровень локализации производимой сельскохозяйственной техники, %.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 № 115</w:t>
            </w:r>
          </w:p>
        </w:tc>
      </w:tr>
    </w:tbl>
    <w:bookmarkStart w:name="z47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соглашения о промышленной сборке сельскохозяйственной техники с юридическими лицами Республики Казахстан</w:t>
      </w:r>
    </w:p>
    <w:bookmarkEnd w:id="97"/>
    <w:p>
      <w:pPr>
        <w:spacing w:after="0"/>
        <w:ind w:left="0"/>
        <w:jc w:val="both"/>
      </w:pPr>
      <w:bookmarkStart w:name="z472" w:id="98"/>
      <w:r>
        <w:rPr>
          <w:rFonts w:ascii="Times New Roman"/>
          <w:b w:val="false"/>
          <w:i w:val="false"/>
          <w:color w:val="000000"/>
          <w:sz w:val="28"/>
        </w:rPr>
        <w:t>
      (_______________________________________________________________)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 сельскохозяйственной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                                                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соглашение о промышленной сборке сельскохозяйственной техники с юридическими лицами Республики Казахстан (далее – соглашение) заключено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или лица, исполняющего его обязанности)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(документ подтверждающий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уполномоченный орган) и 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юридического лица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первого руководителя или иного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(документ подтверждающий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производитель), именуемые в дальнейшем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и производитель заключили настоящее соглашение о нижеследующем.</w:t>
      </w:r>
    </w:p>
    <w:bookmarkStart w:name="z47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99"/>
    <w:bookmarkStart w:name="z47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настоящего соглашения является взаимодействие сторон по установлению и реализации взаимных обязательств при промышленной сборке сельскохозяйственной техники, направленное на развитие производств сельскохозяйственной техники.</w:t>
      </w:r>
    </w:p>
    <w:bookmarkEnd w:id="100"/>
    <w:bookmarkStart w:name="z47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промышленной сборкой сельскохозяйственной техники понимается система серийного производства сельскохозяйственной техники.</w:t>
      </w:r>
    </w:p>
    <w:bookmarkEnd w:id="101"/>
    <w:bookmarkStart w:name="z4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распространяется на сельскохозяйственную технику, указанную в плане-графике реализации соглашения (далее – план-график).</w:t>
      </w:r>
    </w:p>
    <w:bookmarkEnd w:id="102"/>
    <w:bookmarkStart w:name="z47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Обязанности и права сторон</w:t>
      </w:r>
    </w:p>
    <w:bookmarkEnd w:id="103"/>
    <w:bookmarkStart w:name="z4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Производитель обязуется:</w:t>
      </w:r>
    </w:p>
    <w:bookmarkEnd w:id="104"/>
    <w:bookmarkStart w:name="z4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реализацию соглашения в соответствии с планом-графиком;</w:t>
      </w:r>
    </w:p>
    <w:bookmarkEnd w:id="105"/>
    <w:bookmarkStart w:name="z4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 апреля каждого календарного года, следующего за отчетным годом, представлять уполномоченному органу информацию о выполнении плана-графика;</w:t>
      </w:r>
    </w:p>
    <w:bookmarkEnd w:id="106"/>
    <w:bookmarkStart w:name="z4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обязанности, предусмотренные законодательством Республики Казахстан.</w:t>
      </w:r>
    </w:p>
    <w:bookmarkEnd w:id="107"/>
    <w:bookmarkStart w:name="z4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обязуется:</w:t>
      </w:r>
    </w:p>
    <w:bookmarkEnd w:id="108"/>
    <w:bookmarkStart w:name="z48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изменять условия соглашения в случае внесения изменений и (или) дополнений в законодательство Республики Казахстан, которые приведут к изменению условий настоящего соглашения в сторону ухудшения;</w:t>
      </w:r>
    </w:p>
    <w:bookmarkEnd w:id="109"/>
    <w:bookmarkStart w:name="z48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реализацией соглашения;</w:t>
      </w:r>
    </w:p>
    <w:bookmarkEnd w:id="110"/>
    <w:bookmarkStart w:name="z48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обязанности, предусмотренные законодательством Республики Казахстан.</w:t>
      </w:r>
    </w:p>
    <w:bookmarkEnd w:id="111"/>
    <w:bookmarkStart w:name="z48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Производитель имеет право:</w:t>
      </w:r>
    </w:p>
    <w:bookmarkEnd w:id="112"/>
    <w:bookmarkStart w:name="z48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предпринимать любые действия, не противоречащие условиям соглашения и действующему законодательству Республики Казахстан, для реализации взятых на себя обязательств;</w:t>
      </w:r>
    </w:p>
    <w:bookmarkEnd w:id="113"/>
    <w:bookmarkStart w:name="z48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уполномоченному органу предложения в отношении введения дополнительных мер государственной поддержки производителей, заключивших соглашения;</w:t>
      </w:r>
    </w:p>
    <w:bookmarkEnd w:id="114"/>
    <w:bookmarkStart w:name="z48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некоторые из технологических операций по производству сельскохозяйственной техники с привлечением других юридических лиц в рамках аутсорсинга, при условии возможности осуществления уполномоченным органом контроля по выполнению таких операций. Под аутсорсингом понимается передача производителем другому юридическому лицу – резиденту Республики Казахстан работ или услуг и выполнение их к выполнению этим другим юридическим лицом на территории Республики Казахстан на основании договора;</w:t>
      </w:r>
    </w:p>
    <w:bookmarkEnd w:id="115"/>
    <w:bookmarkStart w:name="z49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права, предусмотренные законодательством Республики Казахстан.</w:t>
      </w:r>
    </w:p>
    <w:bookmarkEnd w:id="116"/>
    <w:bookmarkStart w:name="z49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имеет право:</w:t>
      </w:r>
    </w:p>
    <w:bookmarkEnd w:id="117"/>
    <w:bookmarkStart w:name="z49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по исполнению соглашения;</w:t>
      </w:r>
    </w:p>
    <w:bookmarkEnd w:id="118"/>
    <w:bookmarkStart w:name="z49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представлять на утверждение Правительству Республики Казахстан предложения в отношении введения дополнительных мер государственной поддержки производителей, заключивших соглашения;</w:t>
      </w:r>
    </w:p>
    <w:bookmarkEnd w:id="119"/>
    <w:bookmarkStart w:name="z49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изменения в план-график реализации соглашения;</w:t>
      </w:r>
    </w:p>
    <w:bookmarkEnd w:id="120"/>
    <w:bookmarkStart w:name="z49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права, предусмотренные законодательством Республики Казахстан.</w:t>
      </w:r>
    </w:p>
    <w:bookmarkEnd w:id="121"/>
    <w:bookmarkStart w:name="z49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122"/>
    <w:bookmarkStart w:name="z49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 или ненадлежащее исполнение соглашения стороны несут ответственность в соответствии с действующим законодательством Республики Казахстан.</w:t>
      </w:r>
    </w:p>
    <w:bookmarkEnd w:id="123"/>
    <w:bookmarkStart w:name="z49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Форс-мажор</w:t>
      </w:r>
    </w:p>
    <w:bookmarkEnd w:id="124"/>
    <w:bookmarkStart w:name="z4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Ни одна из Сторон не несет ответственности за невыполнение каких-либо обязательств по Соглашению, если такое невыполнение или задержка при выполнении вызваны обстоятельствами непреодолимой силы (форс-мажор).</w:t>
      </w:r>
    </w:p>
    <w:bookmarkEnd w:id="125"/>
    <w:bookmarkStart w:name="z50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форс-мажору относятся военные конфликты, природные катастрофы, стихийные бедствия (пожары, крупные аварии, нарушение коммуникаций и тому подобное), и иные чрезвычайные и непредотвратимые события.</w:t>
      </w:r>
    </w:p>
    <w:bookmarkEnd w:id="126"/>
    <w:bookmarkStart w:name="z5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полной или частичной приостановке работ по соглашению, вызванной форс-мажорными обстоятельствами, вносятся изменения в план-график реализации этапов соглашения с продлением сроков реализации на срок действия форс-мажора.</w:t>
      </w:r>
    </w:p>
    <w:bookmarkEnd w:id="127"/>
    <w:bookmarkStart w:name="z5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возникновения форс-мажорных обстоятельств сторона, пострадавшая от них,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форс-мажорных обстоятельств.</w:t>
      </w:r>
    </w:p>
    <w:bookmarkEnd w:id="128"/>
    <w:bookmarkStart w:name="z50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форс-мажорных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129"/>
    <w:bookmarkStart w:name="z50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130"/>
    <w:bookmarkStart w:name="z50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Стороны, в соответствии с законодательством Республики Казахстан, соблюдают условия конфиденциальности по всем документам, информации и отчетам, относящимся к работе по реализации настоящего Соглашения в течение срока его действия.</w:t>
      </w:r>
    </w:p>
    <w:bookmarkEnd w:id="131"/>
    <w:bookmarkStart w:name="z50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Ни одна из сторон, без получения письменного согласия другой стороны, не вправе раскрывать информацию, касающуюся содержания соглашения, или иную информацию, считаемую конфиденциальной и связанную с реализацией положений настоящего соглашения, кроме случаев:</w:t>
      </w:r>
    </w:p>
    <w:bookmarkEnd w:id="132"/>
    <w:bookmarkStart w:name="z5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 разбирательства;</w:t>
      </w:r>
    </w:p>
    <w:bookmarkEnd w:id="133"/>
    <w:bookmarkStart w:name="z50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 услуги одной из сторон по соглашению,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134"/>
    <w:bookmarkStart w:name="z50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банку или иной финансовой организации, у которой сторона по соглашению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</w:p>
    <w:bookmarkEnd w:id="135"/>
    <w:bookmarkStart w:name="z51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информация предоставляется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Производителя, в том числе открытым в иностранных банках за пределами Республики Казахстан.</w:t>
      </w:r>
    </w:p>
    <w:bookmarkEnd w:id="136"/>
    <w:bookmarkStart w:name="z51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Урегулирование споров</w:t>
      </w:r>
    </w:p>
    <w:bookmarkEnd w:id="137"/>
    <w:bookmarkStart w:name="z51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Любой спор между сторонами относительно толкования или применения настоящего соглашения разрешается путем консультаций и переговоров.</w:t>
      </w:r>
    </w:p>
    <w:bookmarkEnd w:id="138"/>
    <w:bookmarkStart w:name="z51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Неурегулированные споры разрешаются в судебном порядке в соответствии с законодательством Республики Казахстан.</w:t>
      </w:r>
    </w:p>
    <w:bookmarkEnd w:id="139"/>
    <w:bookmarkStart w:name="z51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положения, вступление в силу и прекращение действия соглашения</w:t>
      </w:r>
    </w:p>
    <w:bookmarkEnd w:id="140"/>
    <w:bookmarkStart w:name="z51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соглашение действует до _____ года.</w:t>
      </w:r>
    </w:p>
    <w:bookmarkEnd w:id="141"/>
    <w:bookmarkStart w:name="z51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Совершено в г. ______"___" ____________ ______ года в двух экземплярах, каждый на казахском и русском языках, имеющих одинаковую юридическую силу, по 1 (одному) экземпляру для каждой из сторон. В случае наличия разногласий в толковании положений настоящего соглашения, стороны обращаются к тексту на русском языке.</w:t>
      </w:r>
    </w:p>
    <w:bookmarkEnd w:id="142"/>
    <w:p>
      <w:pPr>
        <w:spacing w:after="0"/>
        <w:ind w:left="0"/>
        <w:jc w:val="both"/>
      </w:pPr>
      <w:bookmarkStart w:name="z517" w:id="143"/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                                          Производитель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                                           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