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b4530" w14:textId="21b45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приказ Министра здравоохранения и социального развития Республики Казахстан от 10 марта 2015 года № 127 "Об утверждении Правил аккредитации в области здравоохранения"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и.о. Министра здравоохранения Республики Казахстан от 14 марта 2019 года № ҚР ДСМ-8. Зарегистрирован в Министерстве юстиции Республики Казахстан 19 марта 2019 года № 18399. Утратил силу приказом Министра здравоохранения Республики Казахстан от 21 декабря 2020 года № ҚР ДСМ-299/2020.</w:t>
      </w:r>
    </w:p>
    <w:p>
      <w:pPr>
        <w:spacing w:after="0"/>
        <w:ind w:left="0"/>
        <w:jc w:val="both"/>
      </w:pPr>
      <w:r>
        <w:rPr>
          <w:rFonts w:ascii="Times New Roman"/>
          <w:b w:val="false"/>
          <w:i w:val="false"/>
          <w:color w:val="ff0000"/>
          <w:sz w:val="28"/>
        </w:rPr>
        <w:t xml:space="preserve">
      Сноска. Утратил силу приказом Министра здравоохранения РК от 21.12.2020 </w:t>
      </w:r>
      <w:r>
        <w:rPr>
          <w:rFonts w:ascii="Times New Roman"/>
          <w:b w:val="false"/>
          <w:i w:val="false"/>
          <w:color w:val="ff0000"/>
          <w:sz w:val="28"/>
        </w:rPr>
        <w:t>№ ҚР ДСМ-299/2020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подпунктом 76) </w:t>
      </w:r>
      <w:r>
        <w:rPr>
          <w:rFonts w:ascii="Times New Roman"/>
          <w:b w:val="false"/>
          <w:i w:val="false"/>
          <w:color w:val="000000"/>
          <w:sz w:val="28"/>
        </w:rPr>
        <w:t>пункта 1</w:t>
      </w:r>
      <w:r>
        <w:rPr>
          <w:rFonts w:ascii="Times New Roman"/>
          <w:b w:val="false"/>
          <w:i w:val="false"/>
          <w:color w:val="000000"/>
          <w:sz w:val="28"/>
        </w:rPr>
        <w:t xml:space="preserve"> статьи 7 Кодекса Республики Казахстан от 18 сентября 2009 года "О здоровье народа и системе здравоохранения"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и социального развития Республики Казахстан от 10 марта 2015 года № 127 "Об утверждении Правил аккредитации в области здравоохранения" (зарегистрирован в Реестре государственной регистрации нормативных правовых актов под № 10735, опубликован 24 апреля 2015 года в информационно-правовой системе "Әділет")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аккредитации в области здравоохранения, утвержденные указанным приказом,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7" w:id="2"/>
    <w:p>
      <w:pPr>
        <w:spacing w:after="0"/>
        <w:ind w:left="0"/>
        <w:jc w:val="both"/>
      </w:pPr>
      <w:r>
        <w:rPr>
          <w:rFonts w:ascii="Times New Roman"/>
          <w:b w:val="false"/>
          <w:i w:val="false"/>
          <w:color w:val="000000"/>
          <w:sz w:val="28"/>
        </w:rPr>
        <w:t>
      2. Комитету охраны общественного здоровья Министерства здравоохранения Республики Казахстан в установленном законодательством Республики Казахстан порядке обеспечить:</w:t>
      </w:r>
    </w:p>
    <w:bookmarkEnd w:id="2"/>
    <w:bookmarkStart w:name="z8"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9" w:id="4"/>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4"/>
    <w:bookmarkStart w:name="z10" w:id="5"/>
    <w:p>
      <w:pPr>
        <w:spacing w:after="0"/>
        <w:ind w:left="0"/>
        <w:jc w:val="both"/>
      </w:pPr>
      <w:r>
        <w:rPr>
          <w:rFonts w:ascii="Times New Roman"/>
          <w:b w:val="false"/>
          <w:i w:val="false"/>
          <w:color w:val="000000"/>
          <w:sz w:val="28"/>
        </w:rPr>
        <w:t>
      3) размещение настоящего приказа на интернет-ресурсе Министерства здравоохранения Республики Казахстан после его официального опубликования;</w:t>
      </w:r>
    </w:p>
    <w:bookmarkEnd w:id="5"/>
    <w:bookmarkStart w:name="z11" w:id="6"/>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Республики Казахстан сведений об исполнении мероприятий, предусмотренных подпунктами 1), 2) и 3) настоящего пункта.</w:t>
      </w:r>
    </w:p>
    <w:bookmarkEnd w:id="6"/>
    <w:bookmarkStart w:name="z12" w:id="7"/>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здравоохранения Республики Казахстан.</w:t>
      </w:r>
    </w:p>
    <w:bookmarkEnd w:id="7"/>
    <w:bookmarkStart w:name="z13" w:id="8"/>
    <w:p>
      <w:pPr>
        <w:spacing w:after="0"/>
        <w:ind w:left="0"/>
        <w:jc w:val="both"/>
      </w:pPr>
      <w:r>
        <w:rPr>
          <w:rFonts w:ascii="Times New Roman"/>
          <w:b w:val="false"/>
          <w:i w:val="false"/>
          <w:color w:val="000000"/>
          <w:sz w:val="28"/>
        </w:rPr>
        <w:t>
      4. Настоящий приказ вводится в действие по истечении двадцати одного календарного дня после дня их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Исполняющий обязанности</w:t>
            </w:r>
            <w:r>
              <w:br/>
            </w:r>
            <w:r>
              <w:rPr>
                <w:rFonts w:ascii="Times New Roman"/>
                <w:b w:val="false"/>
                <w:i/>
                <w:color w:val="000000"/>
                <w:sz w:val="20"/>
              </w:rPr>
              <w:t>Министра здравоохранения</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Актаева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приказу исполняющего</w:t>
            </w:r>
            <w:r>
              <w:br/>
            </w:r>
            <w:r>
              <w:rPr>
                <w:rFonts w:ascii="Times New Roman"/>
                <w:b w:val="false"/>
                <w:i w:val="false"/>
                <w:color w:val="000000"/>
                <w:sz w:val="20"/>
              </w:rPr>
              <w:t>обязанности Министра</w:t>
            </w:r>
            <w:r>
              <w:br/>
            </w:r>
            <w:r>
              <w:rPr>
                <w:rFonts w:ascii="Times New Roman"/>
                <w:b w:val="false"/>
                <w:i w:val="false"/>
                <w:color w:val="000000"/>
                <w:sz w:val="20"/>
              </w:rPr>
              <w:t>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14 марта 2019 года</w:t>
            </w:r>
            <w:r>
              <w:br/>
            </w:r>
            <w:r>
              <w:rPr>
                <w:rFonts w:ascii="Times New Roman"/>
                <w:b w:val="false"/>
                <w:i w:val="false"/>
                <w:color w:val="000000"/>
                <w:sz w:val="20"/>
              </w:rPr>
              <w:t>№ ҚР ДСМ - 8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Министра здравоохранения</w:t>
            </w:r>
            <w:r>
              <w:br/>
            </w:r>
            <w:r>
              <w:rPr>
                <w:rFonts w:ascii="Times New Roman"/>
                <w:b w:val="false"/>
                <w:i w:val="false"/>
                <w:color w:val="000000"/>
                <w:sz w:val="20"/>
              </w:rPr>
              <w:t>и социального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марта 2015 года № 127</w:t>
            </w:r>
          </w:p>
        </w:tc>
      </w:tr>
    </w:tbl>
    <w:bookmarkStart w:name="z17" w:id="9"/>
    <w:p>
      <w:pPr>
        <w:spacing w:after="0"/>
        <w:ind w:left="0"/>
        <w:jc w:val="left"/>
      </w:pPr>
      <w:r>
        <w:rPr>
          <w:rFonts w:ascii="Times New Roman"/>
          <w:b/>
          <w:i w:val="false"/>
          <w:color w:val="000000"/>
        </w:rPr>
        <w:t xml:space="preserve"> Правила аккредитации в области здравоохранения</w:t>
      </w:r>
    </w:p>
    <w:bookmarkEnd w:id="9"/>
    <w:bookmarkStart w:name="z18" w:id="10"/>
    <w:p>
      <w:pPr>
        <w:spacing w:after="0"/>
        <w:ind w:left="0"/>
        <w:jc w:val="left"/>
      </w:pPr>
      <w:r>
        <w:rPr>
          <w:rFonts w:ascii="Times New Roman"/>
          <w:b/>
          <w:i w:val="false"/>
          <w:color w:val="000000"/>
        </w:rPr>
        <w:t xml:space="preserve"> Глава 1. Общие положения</w:t>
      </w:r>
    </w:p>
    <w:bookmarkEnd w:id="10"/>
    <w:bookmarkStart w:name="z19" w:id="11"/>
    <w:p>
      <w:pPr>
        <w:spacing w:after="0"/>
        <w:ind w:left="0"/>
        <w:jc w:val="both"/>
      </w:pPr>
      <w:r>
        <w:rPr>
          <w:rFonts w:ascii="Times New Roman"/>
          <w:b w:val="false"/>
          <w:i w:val="false"/>
          <w:color w:val="000000"/>
          <w:sz w:val="28"/>
        </w:rPr>
        <w:t xml:space="preserve">
      1. Настоящие Правила аккредитации в области здравоохранения (далее – Правила) разработаны в соответствии с подпунктом 76) </w:t>
      </w:r>
      <w:r>
        <w:rPr>
          <w:rFonts w:ascii="Times New Roman"/>
          <w:b w:val="false"/>
          <w:i w:val="false"/>
          <w:color w:val="000000"/>
          <w:sz w:val="28"/>
        </w:rPr>
        <w:t>пункта 1</w:t>
      </w:r>
      <w:r>
        <w:rPr>
          <w:rFonts w:ascii="Times New Roman"/>
          <w:b w:val="false"/>
          <w:i w:val="false"/>
          <w:color w:val="000000"/>
          <w:sz w:val="28"/>
        </w:rPr>
        <w:t xml:space="preserve"> статьи 7 Кодекса Республики Казахстан от 18 сентября 2009 года "О здоровье народа и системе здравоохранения" (далее – Кодекс) и определяют порядок аккредитации в области здравоохранения.</w:t>
      </w:r>
    </w:p>
    <w:bookmarkEnd w:id="11"/>
    <w:bookmarkStart w:name="z20" w:id="12"/>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12"/>
    <w:bookmarkStart w:name="z21" w:id="13"/>
    <w:p>
      <w:pPr>
        <w:spacing w:after="0"/>
        <w:ind w:left="0"/>
        <w:jc w:val="both"/>
      </w:pPr>
      <w:r>
        <w:rPr>
          <w:rFonts w:ascii="Times New Roman"/>
          <w:b w:val="false"/>
          <w:i w:val="false"/>
          <w:color w:val="000000"/>
          <w:sz w:val="28"/>
        </w:rPr>
        <w:t>
      1) аккредитация – процедура официального признания аккредитующим органом компетентности заявителя выполнять работы в определенной области оценки соответствия;</w:t>
      </w:r>
    </w:p>
    <w:bookmarkEnd w:id="13"/>
    <w:bookmarkStart w:name="z22" w:id="14"/>
    <w:p>
      <w:pPr>
        <w:spacing w:after="0"/>
        <w:ind w:left="0"/>
        <w:jc w:val="both"/>
      </w:pPr>
      <w:r>
        <w:rPr>
          <w:rFonts w:ascii="Times New Roman"/>
          <w:b w:val="false"/>
          <w:i w:val="false"/>
          <w:color w:val="000000"/>
          <w:sz w:val="28"/>
        </w:rPr>
        <w:t>
      2) комиссия по аккредитации – комиссия, создаваемая аккредитующим органом, которая рассматривает результаты внешней комплексной оценки медицинских организаций и дает рекомендации по их аккредитации на соответствие деятельности требованиям стандартов аккредитации;</w:t>
      </w:r>
    </w:p>
    <w:bookmarkEnd w:id="14"/>
    <w:bookmarkStart w:name="z23" w:id="15"/>
    <w:p>
      <w:pPr>
        <w:spacing w:after="0"/>
        <w:ind w:left="0"/>
        <w:jc w:val="both"/>
      </w:pPr>
      <w:r>
        <w:rPr>
          <w:rFonts w:ascii="Times New Roman"/>
          <w:b w:val="false"/>
          <w:i w:val="false"/>
          <w:color w:val="000000"/>
          <w:sz w:val="28"/>
        </w:rPr>
        <w:t>
      3) ранг стандарта аккредитации – уровень стандарта в зависимости от значимости его влияния на безопасность пациентов;</w:t>
      </w:r>
    </w:p>
    <w:bookmarkEnd w:id="15"/>
    <w:bookmarkStart w:name="z24" w:id="16"/>
    <w:p>
      <w:pPr>
        <w:spacing w:after="0"/>
        <w:ind w:left="0"/>
        <w:jc w:val="both"/>
      </w:pPr>
      <w:r>
        <w:rPr>
          <w:rFonts w:ascii="Times New Roman"/>
          <w:b w:val="false"/>
          <w:i w:val="false"/>
          <w:color w:val="000000"/>
          <w:sz w:val="28"/>
        </w:rPr>
        <w:t>
      4) свидетельство об аккредитации – официальный документ, подтверждающий аккредитацию заявителя в определенной области аккредитации;</w:t>
      </w:r>
    </w:p>
    <w:bookmarkEnd w:id="16"/>
    <w:bookmarkStart w:name="z25" w:id="17"/>
    <w:p>
      <w:pPr>
        <w:spacing w:after="0"/>
        <w:ind w:left="0"/>
        <w:jc w:val="both"/>
      </w:pPr>
      <w:r>
        <w:rPr>
          <w:rFonts w:ascii="Times New Roman"/>
          <w:b w:val="false"/>
          <w:i w:val="false"/>
          <w:color w:val="000000"/>
          <w:sz w:val="28"/>
        </w:rPr>
        <w:t xml:space="preserve">
      5) постаккредитационный мониторинг – этап аккредитации со дня получения статуса аккредитации до следующей внешней комплексной оценки, целью которого является поддержание выполнения стандартов аккредитации,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2 октября 2012 года № 676 (зарегистрирован в Реестре государственной регистрации нормативных правовых актов под № 8064);</w:t>
      </w:r>
    </w:p>
    <w:bookmarkEnd w:id="17"/>
    <w:bookmarkStart w:name="z26" w:id="18"/>
    <w:p>
      <w:pPr>
        <w:spacing w:after="0"/>
        <w:ind w:left="0"/>
        <w:jc w:val="both"/>
      </w:pPr>
      <w:r>
        <w:rPr>
          <w:rFonts w:ascii="Times New Roman"/>
          <w:b w:val="false"/>
          <w:i w:val="false"/>
          <w:color w:val="000000"/>
          <w:sz w:val="28"/>
        </w:rPr>
        <w:t>
      6) аккредитующий орган – ведомство уполномоченного органа (далее - ведомство) или организация, аккредитованная ведомством, осуществляющая аккредитацию в области здравоохранения;</w:t>
      </w:r>
    </w:p>
    <w:bookmarkEnd w:id="18"/>
    <w:bookmarkStart w:name="z27" w:id="19"/>
    <w:p>
      <w:pPr>
        <w:spacing w:after="0"/>
        <w:ind w:left="0"/>
        <w:jc w:val="both"/>
      </w:pPr>
      <w:r>
        <w:rPr>
          <w:rFonts w:ascii="Times New Roman"/>
          <w:b w:val="false"/>
          <w:i w:val="false"/>
          <w:color w:val="000000"/>
          <w:sz w:val="28"/>
        </w:rPr>
        <w:t>
      7) наблюдатель – претендент для последующего привлечения аккредитующим органом в качестве эксперта по внешней комплексной оценке после трех или более наблюдений без права оценки по баллам при проведении внешней комплексной оценки;</w:t>
      </w:r>
    </w:p>
    <w:bookmarkEnd w:id="19"/>
    <w:bookmarkStart w:name="z28" w:id="20"/>
    <w:p>
      <w:pPr>
        <w:spacing w:after="0"/>
        <w:ind w:left="0"/>
        <w:jc w:val="both"/>
      </w:pPr>
      <w:r>
        <w:rPr>
          <w:rFonts w:ascii="Times New Roman"/>
          <w:b w:val="false"/>
          <w:i w:val="false"/>
          <w:color w:val="000000"/>
          <w:sz w:val="28"/>
        </w:rPr>
        <w:t>
      8) субъекты здравоохранения – организации здравоохранения, а также физические лица, занимающиеся частной медицинской практикой и фармацевтической деятельностью;</w:t>
      </w:r>
    </w:p>
    <w:bookmarkEnd w:id="20"/>
    <w:bookmarkStart w:name="z29" w:id="21"/>
    <w:p>
      <w:pPr>
        <w:spacing w:after="0"/>
        <w:ind w:left="0"/>
        <w:jc w:val="both"/>
      </w:pPr>
      <w:r>
        <w:rPr>
          <w:rFonts w:ascii="Times New Roman"/>
          <w:b w:val="false"/>
          <w:i w:val="false"/>
          <w:color w:val="000000"/>
          <w:sz w:val="28"/>
        </w:rPr>
        <w:t>
      9) субподрядная организация – юридическое лицо, привлекаемое медицинской организацией к исполнению договора подряда;</w:t>
      </w:r>
    </w:p>
    <w:bookmarkEnd w:id="21"/>
    <w:bookmarkStart w:name="z30" w:id="22"/>
    <w:p>
      <w:pPr>
        <w:spacing w:after="0"/>
        <w:ind w:left="0"/>
        <w:jc w:val="both"/>
      </w:pPr>
      <w:r>
        <w:rPr>
          <w:rFonts w:ascii="Times New Roman"/>
          <w:b w:val="false"/>
          <w:i w:val="false"/>
          <w:color w:val="000000"/>
          <w:sz w:val="28"/>
        </w:rPr>
        <w:t>
      10) медицинская организация – организация здравоохранения, основной деятельностью которой является оказание медицинской помощи;</w:t>
      </w:r>
    </w:p>
    <w:bookmarkEnd w:id="22"/>
    <w:bookmarkStart w:name="z31" w:id="23"/>
    <w:p>
      <w:pPr>
        <w:spacing w:after="0"/>
        <w:ind w:left="0"/>
        <w:jc w:val="both"/>
      </w:pPr>
      <w:r>
        <w:rPr>
          <w:rFonts w:ascii="Times New Roman"/>
          <w:b w:val="false"/>
          <w:i w:val="false"/>
          <w:color w:val="000000"/>
          <w:sz w:val="28"/>
        </w:rPr>
        <w:t>
      11) конфликт интересов – ситуация, при которой личная заинтересованность эксперта влияет на результаты внешней комплексной оценки медицинской организации;</w:t>
      </w:r>
    </w:p>
    <w:bookmarkEnd w:id="23"/>
    <w:bookmarkStart w:name="z32" w:id="24"/>
    <w:p>
      <w:pPr>
        <w:spacing w:after="0"/>
        <w:ind w:left="0"/>
        <w:jc w:val="both"/>
      </w:pPr>
      <w:r>
        <w:rPr>
          <w:rFonts w:ascii="Times New Roman"/>
          <w:b w:val="false"/>
          <w:i w:val="false"/>
          <w:color w:val="000000"/>
          <w:sz w:val="28"/>
        </w:rPr>
        <w:t>
      12) объединенная комиссия по качеству медицинских услуг (далее – ОКК) – консультативно-совещательный орган при уполномоченном органе, создаваемый для выработки рекомендаций по совершенствованию клинических протоколов, стандартов медицинского образования, лекарственного обеспечения, стандартов системы контроля качества и доступности услуг в области здравоохранения;</w:t>
      </w:r>
    </w:p>
    <w:bookmarkEnd w:id="24"/>
    <w:bookmarkStart w:name="z33" w:id="25"/>
    <w:p>
      <w:pPr>
        <w:spacing w:after="0"/>
        <w:ind w:left="0"/>
        <w:jc w:val="both"/>
      </w:pPr>
      <w:r>
        <w:rPr>
          <w:rFonts w:ascii="Times New Roman"/>
          <w:b w:val="false"/>
          <w:i w:val="false"/>
          <w:color w:val="000000"/>
          <w:sz w:val="28"/>
        </w:rPr>
        <w:t>
      13) самооценка – процедура оценки деятельности медицинской организации на соответствие стандартам аккредитации, проводимая медицинской организацией самостоятельно или с привлечением независимых экспертов;</w:t>
      </w:r>
    </w:p>
    <w:bookmarkEnd w:id="25"/>
    <w:bookmarkStart w:name="z34" w:id="26"/>
    <w:p>
      <w:pPr>
        <w:spacing w:after="0"/>
        <w:ind w:left="0"/>
        <w:jc w:val="both"/>
      </w:pPr>
      <w:r>
        <w:rPr>
          <w:rFonts w:ascii="Times New Roman"/>
          <w:b w:val="false"/>
          <w:i w:val="false"/>
          <w:color w:val="000000"/>
          <w:sz w:val="28"/>
        </w:rPr>
        <w:t>
      14) экспертная группа – группа лиц, привлекаемая для проведения внешней комплексной оценки медицинской организации на соответствие стандартам аккредитации;</w:t>
      </w:r>
    </w:p>
    <w:bookmarkEnd w:id="26"/>
    <w:bookmarkStart w:name="z35" w:id="27"/>
    <w:p>
      <w:pPr>
        <w:spacing w:after="0"/>
        <w:ind w:left="0"/>
        <w:jc w:val="both"/>
      </w:pPr>
      <w:r>
        <w:rPr>
          <w:rFonts w:ascii="Times New Roman"/>
          <w:b w:val="false"/>
          <w:i w:val="false"/>
          <w:color w:val="000000"/>
          <w:sz w:val="28"/>
        </w:rPr>
        <w:t>
      15) внешняя комплексная оценка – процедура оценки деятельности медицинской организации на соответствие стандартам аккредитации, проводимая экспертной группой с выходом в медицинскую организацию;</w:t>
      </w:r>
    </w:p>
    <w:bookmarkEnd w:id="27"/>
    <w:bookmarkStart w:name="z36" w:id="28"/>
    <w:p>
      <w:pPr>
        <w:spacing w:after="0"/>
        <w:ind w:left="0"/>
        <w:jc w:val="both"/>
      </w:pPr>
      <w:r>
        <w:rPr>
          <w:rFonts w:ascii="Times New Roman"/>
          <w:b w:val="false"/>
          <w:i w:val="false"/>
          <w:color w:val="000000"/>
          <w:sz w:val="28"/>
        </w:rPr>
        <w:t>
      16) эксперт по внешней комплексной оценке – специалист организации здравоохранения, соответствующий критериям, указанным в пункте 37 настоящих Правил, привлекаемый для проведения внешней комплексной оценки медицинских организаций на соответствие стандартам аккредитации в составе экспертной группы.</w:t>
      </w:r>
    </w:p>
    <w:bookmarkEnd w:id="28"/>
    <w:bookmarkStart w:name="z37" w:id="29"/>
    <w:p>
      <w:pPr>
        <w:spacing w:after="0"/>
        <w:ind w:left="0"/>
        <w:jc w:val="both"/>
      </w:pPr>
      <w:r>
        <w:rPr>
          <w:rFonts w:ascii="Times New Roman"/>
          <w:b w:val="false"/>
          <w:i w:val="false"/>
          <w:color w:val="000000"/>
          <w:sz w:val="28"/>
        </w:rPr>
        <w:t>
      17) Комитет по аккредитации и управлению качеством медицинских услуг ОКК (далее – Комитет) – постоянно действующее подразделение ОКК, созданное для выработки предложения по конкретным проблемам и вопросам, отнесенным к их компетенции;</w:t>
      </w:r>
    </w:p>
    <w:bookmarkEnd w:id="29"/>
    <w:bookmarkStart w:name="z38" w:id="30"/>
    <w:p>
      <w:pPr>
        <w:spacing w:after="0"/>
        <w:ind w:left="0"/>
        <w:jc w:val="both"/>
      </w:pPr>
      <w:r>
        <w:rPr>
          <w:rFonts w:ascii="Times New Roman"/>
          <w:b w:val="false"/>
          <w:i w:val="false"/>
          <w:color w:val="000000"/>
          <w:sz w:val="28"/>
        </w:rPr>
        <w:t>
      18) трейсер – целенаправленное прослеживание различных этапов оказания медицинской помощи пациенту (маршрута пациента) или оценка связанных между собой процессов системы, в которые вовлекаются сотрудники из различных подразделений медицинской организации;</w:t>
      </w:r>
    </w:p>
    <w:bookmarkEnd w:id="30"/>
    <w:bookmarkStart w:name="z39" w:id="31"/>
    <w:p>
      <w:pPr>
        <w:spacing w:after="0"/>
        <w:ind w:left="0"/>
        <w:jc w:val="both"/>
      </w:pPr>
      <w:r>
        <w:rPr>
          <w:rFonts w:ascii="Times New Roman"/>
          <w:b w:val="false"/>
          <w:i w:val="false"/>
          <w:color w:val="000000"/>
          <w:sz w:val="28"/>
        </w:rPr>
        <w:t>
      19) фокусная оценка – оценка медицинской организации на основании анализа документов и (или) посещения медицинской организации, проводимая с целью подтверждения или уточнения результатов ранее проведенной внешней комплексной оценки в случаях сомнения в достоверности результатов внешней комплексной оценки, либо при ситуации, подвергающей безопасность пациента, персонала и посетителей риску, о которой стало известно аккредитующему органу.</w:t>
      </w:r>
    </w:p>
    <w:bookmarkEnd w:id="31"/>
    <w:bookmarkStart w:name="z40" w:id="32"/>
    <w:p>
      <w:pPr>
        <w:spacing w:after="0"/>
        <w:ind w:left="0"/>
        <w:jc w:val="both"/>
      </w:pPr>
      <w:r>
        <w:rPr>
          <w:rFonts w:ascii="Times New Roman"/>
          <w:b w:val="false"/>
          <w:i w:val="false"/>
          <w:color w:val="000000"/>
          <w:sz w:val="28"/>
        </w:rPr>
        <w:t>
      3. Орган (организация), осуществляющий (осуществляющая) аккредитацию в области здравоохранения, создает соответствующие комиссии по аккредитации и формирует банк данных аккредитованных субъектов в области здравоохранения.</w:t>
      </w:r>
    </w:p>
    <w:bookmarkEnd w:id="32"/>
    <w:bookmarkStart w:name="z41" w:id="33"/>
    <w:p>
      <w:pPr>
        <w:spacing w:after="0"/>
        <w:ind w:left="0"/>
        <w:jc w:val="both"/>
      </w:pPr>
      <w:r>
        <w:rPr>
          <w:rFonts w:ascii="Times New Roman"/>
          <w:b w:val="false"/>
          <w:i w:val="false"/>
          <w:color w:val="000000"/>
          <w:sz w:val="28"/>
        </w:rPr>
        <w:t xml:space="preserve">
      4. Согласно </w:t>
      </w:r>
      <w:r>
        <w:rPr>
          <w:rFonts w:ascii="Times New Roman"/>
          <w:b w:val="false"/>
          <w:i w:val="false"/>
          <w:color w:val="000000"/>
          <w:sz w:val="28"/>
        </w:rPr>
        <w:t>статье 14</w:t>
      </w:r>
      <w:r>
        <w:rPr>
          <w:rFonts w:ascii="Times New Roman"/>
          <w:b w:val="false"/>
          <w:i w:val="false"/>
          <w:color w:val="000000"/>
          <w:sz w:val="28"/>
        </w:rPr>
        <w:t xml:space="preserve"> Кодекса аккредитации в области здравоохранения подлежат:</w:t>
      </w:r>
    </w:p>
    <w:bookmarkEnd w:id="33"/>
    <w:bookmarkStart w:name="z42" w:id="34"/>
    <w:p>
      <w:pPr>
        <w:spacing w:after="0"/>
        <w:ind w:left="0"/>
        <w:jc w:val="both"/>
      </w:pPr>
      <w:r>
        <w:rPr>
          <w:rFonts w:ascii="Times New Roman"/>
          <w:b w:val="false"/>
          <w:i w:val="false"/>
          <w:color w:val="000000"/>
          <w:sz w:val="28"/>
        </w:rPr>
        <w:t>
      1) субъекты здравоохранения, осуществляющие аккредитацию медицинских организаций в целях признания соответствия оказываемых медицинских услуг установленным требованиям и стандартам в области здравоохранения;</w:t>
      </w:r>
    </w:p>
    <w:bookmarkEnd w:id="34"/>
    <w:bookmarkStart w:name="z43" w:id="35"/>
    <w:p>
      <w:pPr>
        <w:spacing w:after="0"/>
        <w:ind w:left="0"/>
        <w:jc w:val="both"/>
      </w:pPr>
      <w:r>
        <w:rPr>
          <w:rFonts w:ascii="Times New Roman"/>
          <w:b w:val="false"/>
          <w:i w:val="false"/>
          <w:color w:val="000000"/>
          <w:sz w:val="28"/>
        </w:rPr>
        <w:t>
      2) субъекты здравоохранения, осуществляющие оценку профессиональной подготовленности и подтверждение соответствия квалификации специалистов в области здравоохранения, оценки научно-педагогических кадров научных организаций и организаций образования в области здравоохранения и оценки знаний и навыков обучающихся по программам медицинского образования;</w:t>
      </w:r>
    </w:p>
    <w:bookmarkEnd w:id="35"/>
    <w:bookmarkStart w:name="z44" w:id="36"/>
    <w:p>
      <w:pPr>
        <w:spacing w:after="0"/>
        <w:ind w:left="0"/>
        <w:jc w:val="both"/>
      </w:pPr>
      <w:r>
        <w:rPr>
          <w:rFonts w:ascii="Times New Roman"/>
          <w:b w:val="false"/>
          <w:i w:val="false"/>
          <w:color w:val="000000"/>
          <w:sz w:val="28"/>
        </w:rPr>
        <w:t>
      3) медицинские организации на основе внешней комплексной оценки на соответствие их деятельности стандартам аккредитации.</w:t>
      </w:r>
    </w:p>
    <w:bookmarkEnd w:id="36"/>
    <w:bookmarkStart w:name="z45" w:id="37"/>
    <w:p>
      <w:pPr>
        <w:spacing w:after="0"/>
        <w:ind w:left="0"/>
        <w:jc w:val="both"/>
      </w:pPr>
      <w:r>
        <w:rPr>
          <w:rFonts w:ascii="Times New Roman"/>
          <w:b w:val="false"/>
          <w:i w:val="false"/>
          <w:color w:val="000000"/>
          <w:sz w:val="28"/>
        </w:rPr>
        <w:t>
      5. Аккредитация осуществляется ведомством в случаях, предусмотренных подпунктами 1) и 2) пункта 4 настоящих Правил, организацией, аккредитованной ведомством в случае, предусмотренном подпунктом 3) пункта 4 настоящих Правил.</w:t>
      </w:r>
    </w:p>
    <w:bookmarkEnd w:id="37"/>
    <w:bookmarkStart w:name="z46" w:id="38"/>
    <w:p>
      <w:pPr>
        <w:spacing w:after="0"/>
        <w:ind w:left="0"/>
        <w:jc w:val="left"/>
      </w:pPr>
      <w:r>
        <w:rPr>
          <w:rFonts w:ascii="Times New Roman"/>
          <w:b/>
          <w:i w:val="false"/>
          <w:color w:val="000000"/>
        </w:rPr>
        <w:t xml:space="preserve"> Глава 2. Порядок аккредитации субъектов здравоохранения, осуществляющих аккредитацию медицинских организаций в целях признания соответствия оказываемых медицинских услуг установленным требованиям и стандартам в области здравоохранения</w:t>
      </w:r>
    </w:p>
    <w:bookmarkEnd w:id="38"/>
    <w:bookmarkStart w:name="z47" w:id="39"/>
    <w:p>
      <w:pPr>
        <w:spacing w:after="0"/>
        <w:ind w:left="0"/>
        <w:jc w:val="both"/>
      </w:pPr>
      <w:r>
        <w:rPr>
          <w:rFonts w:ascii="Times New Roman"/>
          <w:b w:val="false"/>
          <w:i w:val="false"/>
          <w:color w:val="000000"/>
          <w:sz w:val="28"/>
        </w:rPr>
        <w:t>
      6. Организация, претендующая на проведение аккредитации медицинских организаций в целях признания соответствия оказываемых медицинских услуг установленным требованиям и стандартам в области здравоохранения (далее – организация) для прохождения аккредитации в ведомство представляет следующие документы:</w:t>
      </w:r>
    </w:p>
    <w:bookmarkEnd w:id="39"/>
    <w:bookmarkStart w:name="z48" w:id="40"/>
    <w:p>
      <w:pPr>
        <w:spacing w:after="0"/>
        <w:ind w:left="0"/>
        <w:jc w:val="both"/>
      </w:pPr>
      <w:r>
        <w:rPr>
          <w:rFonts w:ascii="Times New Roman"/>
          <w:b w:val="false"/>
          <w:i w:val="false"/>
          <w:color w:val="000000"/>
          <w:sz w:val="28"/>
        </w:rPr>
        <w:t>
      1) заявление по форме согласно приложению 1 к настоящим Правилам;</w:t>
      </w:r>
    </w:p>
    <w:bookmarkEnd w:id="40"/>
    <w:bookmarkStart w:name="z49" w:id="41"/>
    <w:p>
      <w:pPr>
        <w:spacing w:after="0"/>
        <w:ind w:left="0"/>
        <w:jc w:val="both"/>
      </w:pPr>
      <w:r>
        <w:rPr>
          <w:rFonts w:ascii="Times New Roman"/>
          <w:b w:val="false"/>
          <w:i w:val="false"/>
          <w:color w:val="000000"/>
          <w:sz w:val="28"/>
        </w:rPr>
        <w:t>
      2) результат самооценки на соответствие стандартам аккредитации, согласно приложению 2 к настоящим Правилам;</w:t>
      </w:r>
    </w:p>
    <w:bookmarkEnd w:id="41"/>
    <w:bookmarkStart w:name="z50" w:id="42"/>
    <w:p>
      <w:pPr>
        <w:spacing w:after="0"/>
        <w:ind w:left="0"/>
        <w:jc w:val="both"/>
      </w:pPr>
      <w:r>
        <w:rPr>
          <w:rFonts w:ascii="Times New Roman"/>
          <w:b w:val="false"/>
          <w:i w:val="false"/>
          <w:color w:val="000000"/>
          <w:sz w:val="28"/>
        </w:rPr>
        <w:t>
      3) копии справки о государственной регистрации (перерегистрации) юридического лица и (или) филиалов (представительств);</w:t>
      </w:r>
    </w:p>
    <w:bookmarkEnd w:id="42"/>
    <w:bookmarkStart w:name="z51" w:id="43"/>
    <w:p>
      <w:pPr>
        <w:spacing w:after="0"/>
        <w:ind w:left="0"/>
        <w:jc w:val="both"/>
      </w:pPr>
      <w:r>
        <w:rPr>
          <w:rFonts w:ascii="Times New Roman"/>
          <w:b w:val="false"/>
          <w:i w:val="false"/>
          <w:color w:val="000000"/>
          <w:sz w:val="28"/>
        </w:rPr>
        <w:t>
      4) копии положения и (или) устава;</w:t>
      </w:r>
    </w:p>
    <w:bookmarkEnd w:id="43"/>
    <w:bookmarkStart w:name="z52" w:id="44"/>
    <w:p>
      <w:pPr>
        <w:spacing w:after="0"/>
        <w:ind w:left="0"/>
        <w:jc w:val="both"/>
      </w:pPr>
      <w:r>
        <w:rPr>
          <w:rFonts w:ascii="Times New Roman"/>
          <w:b w:val="false"/>
          <w:i w:val="false"/>
          <w:color w:val="000000"/>
          <w:sz w:val="28"/>
        </w:rPr>
        <w:t xml:space="preserve">
      5) список сотрудников, задействованных в деятельности по аккредитации и копии документов в соответствии со </w:t>
      </w:r>
      <w:r>
        <w:rPr>
          <w:rFonts w:ascii="Times New Roman"/>
          <w:b w:val="false"/>
          <w:i w:val="false"/>
          <w:color w:val="000000"/>
          <w:sz w:val="28"/>
        </w:rPr>
        <w:t>статьей 35</w:t>
      </w:r>
      <w:r>
        <w:rPr>
          <w:rFonts w:ascii="Times New Roman"/>
          <w:b w:val="false"/>
          <w:i w:val="false"/>
          <w:color w:val="000000"/>
          <w:sz w:val="28"/>
        </w:rPr>
        <w:t xml:space="preserve"> Трудового кодекса Республики Казахстан от 23 ноября 2015 года, подтверждающих опыт работы не менее трех лет в аккредитации медицинских организаций на национальном и (или) международном уровне;</w:t>
      </w:r>
    </w:p>
    <w:bookmarkEnd w:id="44"/>
    <w:bookmarkStart w:name="z53" w:id="45"/>
    <w:p>
      <w:pPr>
        <w:spacing w:after="0"/>
        <w:ind w:left="0"/>
        <w:jc w:val="both"/>
      </w:pPr>
      <w:r>
        <w:rPr>
          <w:rFonts w:ascii="Times New Roman"/>
          <w:b w:val="false"/>
          <w:i w:val="false"/>
          <w:color w:val="000000"/>
          <w:sz w:val="28"/>
        </w:rPr>
        <w:t>
      6) список экспертов по внешней комплексной оценке в количестве не менее 100 экспертов, из которых не менее 40% с высшим медицинским образованием, не менее 30% с высшим и (или) средним медицинским образованием по специальности "Сестринское дело", соответствующих критериям пункта 37 настоящих Правил, с указанием фамилии, имени, отчества (при наличии), места работы, сведений по обучению по вопросам аккредитации и опыту в области аккредитации;</w:t>
      </w:r>
    </w:p>
    <w:bookmarkEnd w:id="45"/>
    <w:bookmarkStart w:name="z54" w:id="46"/>
    <w:p>
      <w:pPr>
        <w:spacing w:after="0"/>
        <w:ind w:left="0"/>
        <w:jc w:val="both"/>
      </w:pPr>
      <w:r>
        <w:rPr>
          <w:rFonts w:ascii="Times New Roman"/>
          <w:b w:val="false"/>
          <w:i w:val="false"/>
          <w:color w:val="000000"/>
          <w:sz w:val="28"/>
        </w:rPr>
        <w:t>
      7) копия международного сертификата об аккредитации в качестве аккредитующего органа;</w:t>
      </w:r>
    </w:p>
    <w:bookmarkEnd w:id="46"/>
    <w:bookmarkStart w:name="z55" w:id="47"/>
    <w:p>
      <w:pPr>
        <w:spacing w:after="0"/>
        <w:ind w:left="0"/>
        <w:jc w:val="both"/>
      </w:pPr>
      <w:r>
        <w:rPr>
          <w:rFonts w:ascii="Times New Roman"/>
          <w:b w:val="false"/>
          <w:i w:val="false"/>
          <w:color w:val="000000"/>
          <w:sz w:val="28"/>
        </w:rPr>
        <w:t>
      8) копия международного сертификата об аккредитации учебной программы экспертов по внешней комплексной оценке (при наличии).</w:t>
      </w:r>
    </w:p>
    <w:bookmarkEnd w:id="47"/>
    <w:bookmarkStart w:name="z56" w:id="48"/>
    <w:p>
      <w:pPr>
        <w:spacing w:after="0"/>
        <w:ind w:left="0"/>
        <w:jc w:val="both"/>
      </w:pPr>
      <w:r>
        <w:rPr>
          <w:rFonts w:ascii="Times New Roman"/>
          <w:b w:val="false"/>
          <w:i w:val="false"/>
          <w:color w:val="000000"/>
          <w:sz w:val="28"/>
        </w:rPr>
        <w:t xml:space="preserve">
      7. При полном пакете документов ведомство передает документы в Комитет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формирования объединенной комиссии по качеству медицинских услуг и положения о ее деятельности, утвержденными приказом Министра здравоохранения Республики Казахстан от 17 августа 2017 года № 614 (зарегистрирован в Реестре государственной регистрации нормативных правовых актов под № 15671).</w:t>
      </w:r>
    </w:p>
    <w:bookmarkEnd w:id="48"/>
    <w:bookmarkStart w:name="z57" w:id="49"/>
    <w:p>
      <w:pPr>
        <w:spacing w:after="0"/>
        <w:ind w:left="0"/>
        <w:jc w:val="both"/>
      </w:pPr>
      <w:r>
        <w:rPr>
          <w:rFonts w:ascii="Times New Roman"/>
          <w:b w:val="false"/>
          <w:i w:val="false"/>
          <w:color w:val="000000"/>
          <w:sz w:val="28"/>
        </w:rPr>
        <w:t>
      Представленные документы рассматриваются Комитетом и выносятся на заседание ОКК для принятия решения: об одобрении или отказе в одобрении вопросов аккредитации.</w:t>
      </w:r>
    </w:p>
    <w:bookmarkEnd w:id="49"/>
    <w:bookmarkStart w:name="z58" w:id="50"/>
    <w:p>
      <w:pPr>
        <w:spacing w:after="0"/>
        <w:ind w:left="0"/>
        <w:jc w:val="both"/>
      </w:pPr>
      <w:r>
        <w:rPr>
          <w:rFonts w:ascii="Times New Roman"/>
          <w:b w:val="false"/>
          <w:i w:val="false"/>
          <w:color w:val="000000"/>
          <w:sz w:val="28"/>
        </w:rPr>
        <w:t>
      По результатам заседания ОКК составляется протокол и размещается на сайте уполномоченного органа.</w:t>
      </w:r>
    </w:p>
    <w:bookmarkEnd w:id="50"/>
    <w:bookmarkStart w:name="z59" w:id="51"/>
    <w:p>
      <w:pPr>
        <w:spacing w:after="0"/>
        <w:ind w:left="0"/>
        <w:jc w:val="both"/>
      </w:pPr>
      <w:r>
        <w:rPr>
          <w:rFonts w:ascii="Times New Roman"/>
          <w:b w:val="false"/>
          <w:i w:val="false"/>
          <w:color w:val="000000"/>
          <w:sz w:val="28"/>
        </w:rPr>
        <w:t>
      8. На основании рекомендации ОКК, ведомство не позднее пятнадцати рабочих дней со дня регистрации заявления направляет организации одно из следующих решений: выдача свидетельства об аккредитации, либо мотивированный отказ в выдаче свидетельства. Решение ведомства оформляется в виде приказа.</w:t>
      </w:r>
    </w:p>
    <w:bookmarkEnd w:id="51"/>
    <w:bookmarkStart w:name="z60" w:id="52"/>
    <w:p>
      <w:pPr>
        <w:spacing w:after="0"/>
        <w:ind w:left="0"/>
        <w:jc w:val="both"/>
      </w:pPr>
      <w:r>
        <w:rPr>
          <w:rFonts w:ascii="Times New Roman"/>
          <w:b w:val="false"/>
          <w:i w:val="false"/>
          <w:color w:val="000000"/>
          <w:sz w:val="28"/>
        </w:rPr>
        <w:t>
      9. Свидетельство об аккредитации выдается по форме согласно приложению 3 к настоящим Правилам со сроком на пять лет.</w:t>
      </w:r>
    </w:p>
    <w:bookmarkEnd w:id="52"/>
    <w:bookmarkStart w:name="z61" w:id="53"/>
    <w:p>
      <w:pPr>
        <w:spacing w:after="0"/>
        <w:ind w:left="0"/>
        <w:jc w:val="both"/>
      </w:pPr>
      <w:r>
        <w:rPr>
          <w:rFonts w:ascii="Times New Roman"/>
          <w:b w:val="false"/>
          <w:i w:val="false"/>
          <w:color w:val="000000"/>
          <w:sz w:val="28"/>
        </w:rPr>
        <w:t>
      10. В аккредитации организации отказывается в следующих случаях:</w:t>
      </w:r>
    </w:p>
    <w:bookmarkEnd w:id="53"/>
    <w:bookmarkStart w:name="z62" w:id="54"/>
    <w:p>
      <w:pPr>
        <w:spacing w:after="0"/>
        <w:ind w:left="0"/>
        <w:jc w:val="both"/>
      </w:pPr>
      <w:r>
        <w:rPr>
          <w:rFonts w:ascii="Times New Roman"/>
          <w:b w:val="false"/>
          <w:i w:val="false"/>
          <w:color w:val="000000"/>
          <w:sz w:val="28"/>
        </w:rPr>
        <w:t>
      1) установление факта неполноты представленных документов согласно перечню, предусмотренному пунктом 6 настоящих Правил и (или) документов с истекшим сроком действия;</w:t>
      </w:r>
    </w:p>
    <w:bookmarkEnd w:id="54"/>
    <w:bookmarkStart w:name="z63" w:id="55"/>
    <w:p>
      <w:pPr>
        <w:spacing w:after="0"/>
        <w:ind w:left="0"/>
        <w:jc w:val="both"/>
      </w:pPr>
      <w:r>
        <w:rPr>
          <w:rFonts w:ascii="Times New Roman"/>
          <w:b w:val="false"/>
          <w:i w:val="false"/>
          <w:color w:val="000000"/>
          <w:sz w:val="28"/>
        </w:rPr>
        <w:t>
      2) несоответствие стандартам аккредитации, согласно приложению 2 к настоящим Правилам;</w:t>
      </w:r>
    </w:p>
    <w:bookmarkEnd w:id="55"/>
    <w:bookmarkStart w:name="z64" w:id="56"/>
    <w:p>
      <w:pPr>
        <w:spacing w:after="0"/>
        <w:ind w:left="0"/>
        <w:jc w:val="both"/>
      </w:pPr>
      <w:r>
        <w:rPr>
          <w:rFonts w:ascii="Times New Roman"/>
          <w:b w:val="false"/>
          <w:i w:val="false"/>
          <w:color w:val="000000"/>
          <w:sz w:val="28"/>
        </w:rPr>
        <w:t>
      3) в отношении организации имеется вступившее в законную силу решение суда о запрещении деятельности или отдельных видов деятельности.</w:t>
      </w:r>
    </w:p>
    <w:bookmarkEnd w:id="56"/>
    <w:bookmarkStart w:name="z65" w:id="57"/>
    <w:p>
      <w:pPr>
        <w:spacing w:after="0"/>
        <w:ind w:left="0"/>
        <w:jc w:val="both"/>
      </w:pPr>
      <w:r>
        <w:rPr>
          <w:rFonts w:ascii="Times New Roman"/>
          <w:b w:val="false"/>
          <w:i w:val="false"/>
          <w:color w:val="000000"/>
          <w:sz w:val="28"/>
        </w:rPr>
        <w:t>
      11. Отзыв свидетельства об аккредитации осуществляется при вступлении в законную силу решения (приговора) суда о запрещении деятельности или отдельных видов деятельности.</w:t>
      </w:r>
    </w:p>
    <w:bookmarkEnd w:id="57"/>
    <w:bookmarkStart w:name="z66" w:id="58"/>
    <w:p>
      <w:pPr>
        <w:spacing w:after="0"/>
        <w:ind w:left="0"/>
        <w:jc w:val="both"/>
      </w:pPr>
      <w:r>
        <w:rPr>
          <w:rFonts w:ascii="Times New Roman"/>
          <w:b w:val="false"/>
          <w:i w:val="false"/>
          <w:color w:val="000000"/>
          <w:sz w:val="28"/>
        </w:rPr>
        <w:t>
      12. В случае изменения наименования и (или) организационно-правовой формы юридического лица, организация подает заявление в ведомство о переоформлении свидетельства об аккредитации с приложением документов, подтверждающих указанные сведения.</w:t>
      </w:r>
    </w:p>
    <w:bookmarkEnd w:id="58"/>
    <w:bookmarkStart w:name="z67" w:id="59"/>
    <w:p>
      <w:pPr>
        <w:spacing w:after="0"/>
        <w:ind w:left="0"/>
        <w:jc w:val="both"/>
      </w:pPr>
      <w:r>
        <w:rPr>
          <w:rFonts w:ascii="Times New Roman"/>
          <w:b w:val="false"/>
          <w:i w:val="false"/>
          <w:color w:val="000000"/>
          <w:sz w:val="28"/>
        </w:rPr>
        <w:t>
      Ведомство в течение пяти рабочих дней со дня поступления заявления переоформляет свидетельство об аккредитации. Свидетельство об аккредитации, выданное ранее, возвращается в ведомство.</w:t>
      </w:r>
    </w:p>
    <w:bookmarkEnd w:id="59"/>
    <w:bookmarkStart w:name="z68" w:id="60"/>
    <w:p>
      <w:pPr>
        <w:spacing w:after="0"/>
        <w:ind w:left="0"/>
        <w:jc w:val="both"/>
      </w:pPr>
      <w:r>
        <w:rPr>
          <w:rFonts w:ascii="Times New Roman"/>
          <w:b w:val="false"/>
          <w:i w:val="false"/>
          <w:color w:val="000000"/>
          <w:sz w:val="28"/>
        </w:rPr>
        <w:t>
      13. При утере (порче) свидетельства об аккредитации в период его действия на основании заявления в произвольной форме организации, в течение пяти рабочих дней со дня поступления заявления ведомство предоставляет дубликат.</w:t>
      </w:r>
    </w:p>
    <w:bookmarkEnd w:id="60"/>
    <w:bookmarkStart w:name="z69" w:id="61"/>
    <w:p>
      <w:pPr>
        <w:spacing w:after="0"/>
        <w:ind w:left="0"/>
        <w:jc w:val="both"/>
      </w:pPr>
      <w:r>
        <w:rPr>
          <w:rFonts w:ascii="Times New Roman"/>
          <w:b w:val="false"/>
          <w:i w:val="false"/>
          <w:color w:val="000000"/>
          <w:sz w:val="28"/>
        </w:rPr>
        <w:t>
      При этом оригинал свидетельства об аккредитации признается утратившим силу.</w:t>
      </w:r>
    </w:p>
    <w:bookmarkEnd w:id="61"/>
    <w:bookmarkStart w:name="z70" w:id="62"/>
    <w:p>
      <w:pPr>
        <w:spacing w:after="0"/>
        <w:ind w:left="0"/>
        <w:jc w:val="left"/>
      </w:pPr>
      <w:r>
        <w:rPr>
          <w:rFonts w:ascii="Times New Roman"/>
          <w:b/>
          <w:i w:val="false"/>
          <w:color w:val="000000"/>
        </w:rPr>
        <w:t xml:space="preserve"> Глава 3. Порядок аккредитации субъектов здравоохранения, осуществляющих оценку профессиональной подготовленности и подтверждение соответствия квалификации специалистов в области здравоохранения, оценку научно-педагогических кадров научных организаций и организаций образования в области здравоохранения и оценку знаний и навыков обучающихся по программам медицинского образования</w:t>
      </w:r>
    </w:p>
    <w:bookmarkEnd w:id="62"/>
    <w:bookmarkStart w:name="z71" w:id="63"/>
    <w:p>
      <w:pPr>
        <w:spacing w:after="0"/>
        <w:ind w:left="0"/>
        <w:jc w:val="both"/>
      </w:pPr>
      <w:r>
        <w:rPr>
          <w:rFonts w:ascii="Times New Roman"/>
          <w:b w:val="false"/>
          <w:i w:val="false"/>
          <w:color w:val="000000"/>
          <w:sz w:val="28"/>
        </w:rPr>
        <w:t>
      14. Организация, претендующая на проведение оценки профессиональной подготовленности и подтверждение соответствия квалификации специалистов в области здравоохранения, оценки научно-педагогических кадров научных организаций и организаций образования в области здравоохранения и оценки знаний и навыков обучающихся по программам медицинского образования (далее – организация по оценке) для прохождения аккредитации в ведомство представляет следующие документы:</w:t>
      </w:r>
    </w:p>
    <w:bookmarkEnd w:id="63"/>
    <w:bookmarkStart w:name="z72" w:id="64"/>
    <w:p>
      <w:pPr>
        <w:spacing w:after="0"/>
        <w:ind w:left="0"/>
        <w:jc w:val="both"/>
      </w:pPr>
      <w:r>
        <w:rPr>
          <w:rFonts w:ascii="Times New Roman"/>
          <w:b w:val="false"/>
          <w:i w:val="false"/>
          <w:color w:val="000000"/>
          <w:sz w:val="28"/>
        </w:rPr>
        <w:t>
      1) заявление по форме согласно приложению 4 к настоящим Правилам;</w:t>
      </w:r>
    </w:p>
    <w:bookmarkEnd w:id="64"/>
    <w:bookmarkStart w:name="z73" w:id="65"/>
    <w:p>
      <w:pPr>
        <w:spacing w:after="0"/>
        <w:ind w:left="0"/>
        <w:jc w:val="both"/>
      </w:pPr>
      <w:r>
        <w:rPr>
          <w:rFonts w:ascii="Times New Roman"/>
          <w:b w:val="false"/>
          <w:i w:val="false"/>
          <w:color w:val="000000"/>
          <w:sz w:val="28"/>
        </w:rPr>
        <w:t>
      2) копии справки о государственной регистрации (перерегистрации) юридического лица и (или) филиалов (представительств);</w:t>
      </w:r>
    </w:p>
    <w:bookmarkEnd w:id="65"/>
    <w:bookmarkStart w:name="z74" w:id="66"/>
    <w:p>
      <w:pPr>
        <w:spacing w:after="0"/>
        <w:ind w:left="0"/>
        <w:jc w:val="both"/>
      </w:pPr>
      <w:r>
        <w:rPr>
          <w:rFonts w:ascii="Times New Roman"/>
          <w:b w:val="false"/>
          <w:i w:val="false"/>
          <w:color w:val="000000"/>
          <w:sz w:val="28"/>
        </w:rPr>
        <w:t>
      3) копия документа, удостоверяющих право собственности или договора аренды или доверительного управления государственным имуществом на помещение или здание, заверенная нотариально;</w:t>
      </w:r>
    </w:p>
    <w:bookmarkEnd w:id="66"/>
    <w:bookmarkStart w:name="z75" w:id="67"/>
    <w:p>
      <w:pPr>
        <w:spacing w:after="0"/>
        <w:ind w:left="0"/>
        <w:jc w:val="both"/>
      </w:pPr>
      <w:r>
        <w:rPr>
          <w:rFonts w:ascii="Times New Roman"/>
          <w:b w:val="false"/>
          <w:i w:val="false"/>
          <w:color w:val="000000"/>
          <w:sz w:val="28"/>
        </w:rPr>
        <w:t>
      4) копия документа, подтверждающего сведения о персонале организации по оценке по форме согласно приложению 5 к настоящим Правилам;</w:t>
      </w:r>
    </w:p>
    <w:bookmarkEnd w:id="67"/>
    <w:bookmarkStart w:name="z76" w:id="68"/>
    <w:p>
      <w:pPr>
        <w:spacing w:after="0"/>
        <w:ind w:left="0"/>
        <w:jc w:val="both"/>
      </w:pPr>
      <w:r>
        <w:rPr>
          <w:rFonts w:ascii="Times New Roman"/>
          <w:b w:val="false"/>
          <w:i w:val="false"/>
          <w:color w:val="000000"/>
          <w:sz w:val="28"/>
        </w:rPr>
        <w:t>
      5) копии документов, составляющих методологию организации по оценке: стратегический план развития, перечень экзаменационного материала (банк тестовых заданий и клинических сценариев) для проведения независимой оценки специалистов здравоохранения, научно-педогогических кадров, обучающихся и выпускников организаций медицинского образования и науки;</w:t>
      </w:r>
    </w:p>
    <w:bookmarkEnd w:id="68"/>
    <w:bookmarkStart w:name="z77" w:id="69"/>
    <w:p>
      <w:pPr>
        <w:spacing w:after="0"/>
        <w:ind w:left="0"/>
        <w:jc w:val="both"/>
      </w:pPr>
      <w:r>
        <w:rPr>
          <w:rFonts w:ascii="Times New Roman"/>
          <w:b w:val="false"/>
          <w:i w:val="false"/>
          <w:color w:val="000000"/>
          <w:sz w:val="28"/>
        </w:rPr>
        <w:t>
      6) копии документов, подтверждающих наличие симуляционного оборудования, аппаратуры и медицинского инструментария по форме согласно приложению 6 к настоящим Правилам.</w:t>
      </w:r>
    </w:p>
    <w:bookmarkEnd w:id="69"/>
    <w:bookmarkStart w:name="z78" w:id="70"/>
    <w:p>
      <w:pPr>
        <w:spacing w:after="0"/>
        <w:ind w:left="0"/>
        <w:jc w:val="both"/>
      </w:pPr>
      <w:r>
        <w:rPr>
          <w:rFonts w:ascii="Times New Roman"/>
          <w:b w:val="false"/>
          <w:i w:val="false"/>
          <w:color w:val="000000"/>
          <w:sz w:val="28"/>
        </w:rPr>
        <w:t xml:space="preserve">
      15. При полном пакете документов ведомство передает документы в Комитет. </w:t>
      </w:r>
    </w:p>
    <w:bookmarkEnd w:id="70"/>
    <w:bookmarkStart w:name="z79" w:id="71"/>
    <w:p>
      <w:pPr>
        <w:spacing w:after="0"/>
        <w:ind w:left="0"/>
        <w:jc w:val="both"/>
      </w:pPr>
      <w:r>
        <w:rPr>
          <w:rFonts w:ascii="Times New Roman"/>
          <w:b w:val="false"/>
          <w:i w:val="false"/>
          <w:color w:val="000000"/>
          <w:sz w:val="28"/>
        </w:rPr>
        <w:t>
      Комитет проводит комплексную оценку на соответствие их деятельности установленным стандартам аккредитации, согласно приложению 7 к настоящим Правилам.</w:t>
      </w:r>
    </w:p>
    <w:bookmarkEnd w:id="71"/>
    <w:bookmarkStart w:name="z80" w:id="72"/>
    <w:p>
      <w:pPr>
        <w:spacing w:after="0"/>
        <w:ind w:left="0"/>
        <w:jc w:val="both"/>
      </w:pPr>
      <w:r>
        <w:rPr>
          <w:rFonts w:ascii="Times New Roman"/>
          <w:b w:val="false"/>
          <w:i w:val="false"/>
          <w:color w:val="000000"/>
          <w:sz w:val="28"/>
        </w:rPr>
        <w:t>
      16. Комплексная оценка организации по оценке на соответствие стандартам аккредитации состоит из следующих этапов:</w:t>
      </w:r>
    </w:p>
    <w:bookmarkEnd w:id="72"/>
    <w:bookmarkStart w:name="z81" w:id="73"/>
    <w:p>
      <w:pPr>
        <w:spacing w:after="0"/>
        <w:ind w:left="0"/>
        <w:jc w:val="both"/>
      </w:pPr>
      <w:r>
        <w:rPr>
          <w:rFonts w:ascii="Times New Roman"/>
          <w:b w:val="false"/>
          <w:i w:val="false"/>
          <w:color w:val="000000"/>
          <w:sz w:val="28"/>
        </w:rPr>
        <w:t>
      1) самооценки на соответствие стандартам аккредитации путем заполнения листов оценки, проводимой самостоятельно;</w:t>
      </w:r>
    </w:p>
    <w:bookmarkEnd w:id="73"/>
    <w:bookmarkStart w:name="z82" w:id="74"/>
    <w:p>
      <w:pPr>
        <w:spacing w:after="0"/>
        <w:ind w:left="0"/>
        <w:jc w:val="both"/>
      </w:pPr>
      <w:r>
        <w:rPr>
          <w:rFonts w:ascii="Times New Roman"/>
          <w:b w:val="false"/>
          <w:i w:val="false"/>
          <w:color w:val="000000"/>
          <w:sz w:val="28"/>
        </w:rPr>
        <w:t>
      2) экспертизы документов, представляемых для прохождения процедуры аккредитации, проводимой аккредитующим органом;</w:t>
      </w:r>
    </w:p>
    <w:bookmarkEnd w:id="74"/>
    <w:bookmarkStart w:name="z83" w:id="75"/>
    <w:p>
      <w:pPr>
        <w:spacing w:after="0"/>
        <w:ind w:left="0"/>
        <w:jc w:val="both"/>
      </w:pPr>
      <w:r>
        <w:rPr>
          <w:rFonts w:ascii="Times New Roman"/>
          <w:b w:val="false"/>
          <w:i w:val="false"/>
          <w:color w:val="000000"/>
          <w:sz w:val="28"/>
        </w:rPr>
        <w:t>
      3) экспертной оценки соответствия стандартам аккредитации путем заполнения листов оценки с выездом в организацию по оценке;</w:t>
      </w:r>
    </w:p>
    <w:bookmarkEnd w:id="75"/>
    <w:bookmarkStart w:name="z84" w:id="76"/>
    <w:p>
      <w:pPr>
        <w:spacing w:after="0"/>
        <w:ind w:left="0"/>
        <w:jc w:val="both"/>
      </w:pPr>
      <w:r>
        <w:rPr>
          <w:rFonts w:ascii="Times New Roman"/>
          <w:b w:val="false"/>
          <w:i w:val="false"/>
          <w:color w:val="000000"/>
          <w:sz w:val="28"/>
        </w:rPr>
        <w:t>
      4) оценки соответствия организации по оценке стандартам аккредитации на основе шкалы оценок (баллов) соответствия требованиям стандартов аккредитации, согласно приложению 8 к настоящим Правилам (далее – шкала).</w:t>
      </w:r>
    </w:p>
    <w:bookmarkEnd w:id="76"/>
    <w:bookmarkStart w:name="z85" w:id="77"/>
    <w:p>
      <w:pPr>
        <w:spacing w:after="0"/>
        <w:ind w:left="0"/>
        <w:jc w:val="both"/>
      </w:pPr>
      <w:r>
        <w:rPr>
          <w:rFonts w:ascii="Times New Roman"/>
          <w:b w:val="false"/>
          <w:i w:val="false"/>
          <w:color w:val="000000"/>
          <w:sz w:val="28"/>
        </w:rPr>
        <w:t xml:space="preserve">
      17. Оценка соответствия стандартам аккредитации проводится на основе бальной системы, включающей баллы от 0 до 2. Балльная шкала позволяет оценить измеряемый критерий деятельности организации по оценке. </w:t>
      </w:r>
    </w:p>
    <w:bookmarkEnd w:id="77"/>
    <w:bookmarkStart w:name="z86" w:id="78"/>
    <w:p>
      <w:pPr>
        <w:spacing w:after="0"/>
        <w:ind w:left="0"/>
        <w:jc w:val="both"/>
      </w:pPr>
      <w:r>
        <w:rPr>
          <w:rFonts w:ascii="Times New Roman"/>
          <w:b w:val="false"/>
          <w:i w:val="false"/>
          <w:color w:val="000000"/>
          <w:sz w:val="28"/>
        </w:rPr>
        <w:t>
      18. По каждому стандарту высчитывается средняя оценка: сумма баллов по критериям стандарта, деленная на количество критериев в стандарте, то есть средняя оценка по стандарту = k1+k2+k3+k4+k5/C, где k1, k2, k3, k4, k5 – баллы по критериям стандартов, С – количество критериев в стандарте.</w:t>
      </w:r>
    </w:p>
    <w:bookmarkEnd w:id="78"/>
    <w:bookmarkStart w:name="z87" w:id="79"/>
    <w:p>
      <w:pPr>
        <w:spacing w:after="0"/>
        <w:ind w:left="0"/>
        <w:jc w:val="both"/>
      </w:pPr>
      <w:r>
        <w:rPr>
          <w:rFonts w:ascii="Times New Roman"/>
          <w:b w:val="false"/>
          <w:i w:val="false"/>
          <w:color w:val="000000"/>
          <w:sz w:val="28"/>
        </w:rPr>
        <w:t>
      19. Данные вносятся в итоговую таблицу оценок (баллов) соответствия требованиям стандартов аккредитации согласно приложению 9 к настоящим Правилам.</w:t>
      </w:r>
    </w:p>
    <w:bookmarkEnd w:id="79"/>
    <w:bookmarkStart w:name="z88" w:id="80"/>
    <w:p>
      <w:pPr>
        <w:spacing w:after="0"/>
        <w:ind w:left="0"/>
        <w:jc w:val="both"/>
      </w:pPr>
      <w:r>
        <w:rPr>
          <w:rFonts w:ascii="Times New Roman"/>
          <w:b w:val="false"/>
          <w:i w:val="false"/>
          <w:color w:val="000000"/>
          <w:sz w:val="28"/>
        </w:rPr>
        <w:t>
      20. На основании анализа проведенного исследования каждый критерий стандарта оценивается по указанной шкале.</w:t>
      </w:r>
    </w:p>
    <w:bookmarkEnd w:id="80"/>
    <w:bookmarkStart w:name="z89" w:id="81"/>
    <w:p>
      <w:pPr>
        <w:spacing w:after="0"/>
        <w:ind w:left="0"/>
        <w:jc w:val="both"/>
      </w:pPr>
      <w:r>
        <w:rPr>
          <w:rFonts w:ascii="Times New Roman"/>
          <w:b w:val="false"/>
          <w:i w:val="false"/>
          <w:color w:val="000000"/>
          <w:sz w:val="28"/>
        </w:rPr>
        <w:t xml:space="preserve">
      Объективность оценки соответствия и достоверность расчета баллов по каждому стандарту удостоверяются подписью членов Комитета. </w:t>
      </w:r>
    </w:p>
    <w:bookmarkEnd w:id="81"/>
    <w:bookmarkStart w:name="z90" w:id="82"/>
    <w:p>
      <w:pPr>
        <w:spacing w:after="0"/>
        <w:ind w:left="0"/>
        <w:jc w:val="both"/>
      </w:pPr>
      <w:r>
        <w:rPr>
          <w:rFonts w:ascii="Times New Roman"/>
          <w:b w:val="false"/>
          <w:i w:val="false"/>
          <w:color w:val="000000"/>
          <w:sz w:val="28"/>
        </w:rPr>
        <w:t>
      21. Результаты комплексной оценки организации по оценке выносятся на заседание ОКК для принятия решения: об одобрении или отказе в одобрении вопросов аккредитации.</w:t>
      </w:r>
    </w:p>
    <w:bookmarkEnd w:id="82"/>
    <w:bookmarkStart w:name="z91" w:id="83"/>
    <w:p>
      <w:pPr>
        <w:spacing w:after="0"/>
        <w:ind w:left="0"/>
        <w:jc w:val="both"/>
      </w:pPr>
      <w:r>
        <w:rPr>
          <w:rFonts w:ascii="Times New Roman"/>
          <w:b w:val="false"/>
          <w:i w:val="false"/>
          <w:color w:val="000000"/>
          <w:sz w:val="28"/>
        </w:rPr>
        <w:t>
      По результатам заседания ОКК составляется протокол и размещается на сайте уполномоченного органа.</w:t>
      </w:r>
    </w:p>
    <w:bookmarkEnd w:id="83"/>
    <w:bookmarkStart w:name="z92" w:id="84"/>
    <w:p>
      <w:pPr>
        <w:spacing w:after="0"/>
        <w:ind w:left="0"/>
        <w:jc w:val="both"/>
      </w:pPr>
      <w:r>
        <w:rPr>
          <w:rFonts w:ascii="Times New Roman"/>
          <w:b w:val="false"/>
          <w:i w:val="false"/>
          <w:color w:val="000000"/>
          <w:sz w:val="28"/>
        </w:rPr>
        <w:t>
      22. На основании рекомендации ОКК, ведомство не позднее пятнадцати рабочих дней со дня регистрации заявления направляет организации по оценке одно из следующих решений: выдача свидетельства об аккредитации, либо мотивированный отказ в выдаче свидетельства. Решение ведомства оформляется в виде приказа.</w:t>
      </w:r>
    </w:p>
    <w:bookmarkEnd w:id="84"/>
    <w:bookmarkStart w:name="z93" w:id="85"/>
    <w:p>
      <w:pPr>
        <w:spacing w:after="0"/>
        <w:ind w:left="0"/>
        <w:jc w:val="both"/>
      </w:pPr>
      <w:r>
        <w:rPr>
          <w:rFonts w:ascii="Times New Roman"/>
          <w:b w:val="false"/>
          <w:i w:val="false"/>
          <w:color w:val="000000"/>
          <w:sz w:val="28"/>
        </w:rPr>
        <w:t>
      23. Свидетельство об аккредитации выдается по форме согласно приложению 10 к настоящим Правилам сроком на пять лет.</w:t>
      </w:r>
    </w:p>
    <w:bookmarkEnd w:id="85"/>
    <w:bookmarkStart w:name="z94" w:id="86"/>
    <w:p>
      <w:pPr>
        <w:spacing w:after="0"/>
        <w:ind w:left="0"/>
        <w:jc w:val="both"/>
      </w:pPr>
      <w:r>
        <w:rPr>
          <w:rFonts w:ascii="Times New Roman"/>
          <w:b w:val="false"/>
          <w:i w:val="false"/>
          <w:color w:val="000000"/>
          <w:sz w:val="28"/>
        </w:rPr>
        <w:t>
      24. В аккредитации организации отказывается в следующих случаях:</w:t>
      </w:r>
    </w:p>
    <w:bookmarkEnd w:id="86"/>
    <w:bookmarkStart w:name="z95" w:id="87"/>
    <w:p>
      <w:pPr>
        <w:spacing w:after="0"/>
        <w:ind w:left="0"/>
        <w:jc w:val="both"/>
      </w:pPr>
      <w:r>
        <w:rPr>
          <w:rFonts w:ascii="Times New Roman"/>
          <w:b w:val="false"/>
          <w:i w:val="false"/>
          <w:color w:val="000000"/>
          <w:sz w:val="28"/>
        </w:rPr>
        <w:t>
      1) установление факта неполноты представленных документов согласно перечню, предусмотренному пунктом 14 настоящих Правил и (или) документов с истекшим сроком действия;</w:t>
      </w:r>
    </w:p>
    <w:bookmarkEnd w:id="87"/>
    <w:bookmarkStart w:name="z96" w:id="88"/>
    <w:p>
      <w:pPr>
        <w:spacing w:after="0"/>
        <w:ind w:left="0"/>
        <w:jc w:val="both"/>
      </w:pPr>
      <w:r>
        <w:rPr>
          <w:rFonts w:ascii="Times New Roman"/>
          <w:b w:val="false"/>
          <w:i w:val="false"/>
          <w:color w:val="000000"/>
          <w:sz w:val="28"/>
        </w:rPr>
        <w:t>
      2) несоответствие стандартам аккредитации, согласно приложению 7 к настоящим Правилам;</w:t>
      </w:r>
    </w:p>
    <w:bookmarkEnd w:id="88"/>
    <w:bookmarkStart w:name="z97" w:id="89"/>
    <w:p>
      <w:pPr>
        <w:spacing w:after="0"/>
        <w:ind w:left="0"/>
        <w:jc w:val="both"/>
      </w:pPr>
      <w:r>
        <w:rPr>
          <w:rFonts w:ascii="Times New Roman"/>
          <w:b w:val="false"/>
          <w:i w:val="false"/>
          <w:color w:val="000000"/>
          <w:sz w:val="28"/>
        </w:rPr>
        <w:t>
      3) в отношении организации по оценке имеется вступившее в законную силу решение суда о запрещении деятельности или отдельных видов деятельности.</w:t>
      </w:r>
    </w:p>
    <w:bookmarkEnd w:id="89"/>
    <w:bookmarkStart w:name="z98" w:id="90"/>
    <w:p>
      <w:pPr>
        <w:spacing w:after="0"/>
        <w:ind w:left="0"/>
        <w:jc w:val="both"/>
      </w:pPr>
      <w:r>
        <w:rPr>
          <w:rFonts w:ascii="Times New Roman"/>
          <w:b w:val="false"/>
          <w:i w:val="false"/>
          <w:color w:val="000000"/>
          <w:sz w:val="28"/>
        </w:rPr>
        <w:t>
      25. Отзыв свидетельства об аккредитации осуществляется при вступлении в законную силу решения (приговора) суда о запрещении деятельности или отдельных видов деятельности.</w:t>
      </w:r>
    </w:p>
    <w:bookmarkEnd w:id="90"/>
    <w:bookmarkStart w:name="z99" w:id="91"/>
    <w:p>
      <w:pPr>
        <w:spacing w:after="0"/>
        <w:ind w:left="0"/>
        <w:jc w:val="both"/>
      </w:pPr>
      <w:r>
        <w:rPr>
          <w:rFonts w:ascii="Times New Roman"/>
          <w:b w:val="false"/>
          <w:i w:val="false"/>
          <w:color w:val="000000"/>
          <w:sz w:val="28"/>
        </w:rPr>
        <w:t>
      26. В случае изменения наименования и (или) организационно-правовой формы юридического лица, организация подает заявление в ведомство о переоформлении свидетельства об аккредитации с приложением документов, подтверждающих указанные сведения.</w:t>
      </w:r>
    </w:p>
    <w:bookmarkEnd w:id="91"/>
    <w:bookmarkStart w:name="z100" w:id="92"/>
    <w:p>
      <w:pPr>
        <w:spacing w:after="0"/>
        <w:ind w:left="0"/>
        <w:jc w:val="both"/>
      </w:pPr>
      <w:r>
        <w:rPr>
          <w:rFonts w:ascii="Times New Roman"/>
          <w:b w:val="false"/>
          <w:i w:val="false"/>
          <w:color w:val="000000"/>
          <w:sz w:val="28"/>
        </w:rPr>
        <w:t>
      Ведомство в течение пяти рабочих дней со дня поступления заявления переоформляет свидетельство об аккредитации. Свидетельство об аккредитации, выданное ранее, возвращается в ведомство.</w:t>
      </w:r>
    </w:p>
    <w:bookmarkEnd w:id="92"/>
    <w:bookmarkStart w:name="z101" w:id="93"/>
    <w:p>
      <w:pPr>
        <w:spacing w:after="0"/>
        <w:ind w:left="0"/>
        <w:jc w:val="both"/>
      </w:pPr>
      <w:r>
        <w:rPr>
          <w:rFonts w:ascii="Times New Roman"/>
          <w:b w:val="false"/>
          <w:i w:val="false"/>
          <w:color w:val="000000"/>
          <w:sz w:val="28"/>
        </w:rPr>
        <w:t>
      27. При утере (порче) свидетельства об аккредитации в период его действия на основании заявления в произвольной форме организации, в течение пяти рабочих дней со дня поступления заявления ведомство предоставляет дубликат.</w:t>
      </w:r>
    </w:p>
    <w:bookmarkEnd w:id="93"/>
    <w:bookmarkStart w:name="z102" w:id="94"/>
    <w:p>
      <w:pPr>
        <w:spacing w:after="0"/>
        <w:ind w:left="0"/>
        <w:jc w:val="both"/>
      </w:pPr>
      <w:r>
        <w:rPr>
          <w:rFonts w:ascii="Times New Roman"/>
          <w:b w:val="false"/>
          <w:i w:val="false"/>
          <w:color w:val="000000"/>
          <w:sz w:val="28"/>
        </w:rPr>
        <w:t>
      При этом оригинал свидетельства об аккредитации признается утратившим силу.</w:t>
      </w:r>
    </w:p>
    <w:bookmarkEnd w:id="94"/>
    <w:bookmarkStart w:name="z103" w:id="95"/>
    <w:p>
      <w:pPr>
        <w:spacing w:after="0"/>
        <w:ind w:left="0"/>
        <w:jc w:val="left"/>
      </w:pPr>
      <w:r>
        <w:rPr>
          <w:rFonts w:ascii="Times New Roman"/>
          <w:b/>
          <w:i w:val="false"/>
          <w:color w:val="000000"/>
        </w:rPr>
        <w:t xml:space="preserve"> Глава 4. Порядок аккредитации медицинских организаций на основе внешней комплексной оценки на соответствие деятельности стандартам аккредитации</w:t>
      </w:r>
    </w:p>
    <w:bookmarkEnd w:id="95"/>
    <w:bookmarkStart w:name="z104" w:id="96"/>
    <w:p>
      <w:pPr>
        <w:spacing w:after="0"/>
        <w:ind w:left="0"/>
        <w:jc w:val="both"/>
      </w:pPr>
      <w:r>
        <w:rPr>
          <w:rFonts w:ascii="Times New Roman"/>
          <w:b w:val="false"/>
          <w:i w:val="false"/>
          <w:color w:val="000000"/>
          <w:sz w:val="28"/>
        </w:rPr>
        <w:t>
      28. Аккредитация медицинских организаций состоит из следующих этапов:</w:t>
      </w:r>
    </w:p>
    <w:bookmarkEnd w:id="96"/>
    <w:bookmarkStart w:name="z105" w:id="97"/>
    <w:p>
      <w:pPr>
        <w:spacing w:after="0"/>
        <w:ind w:left="0"/>
        <w:jc w:val="both"/>
      </w:pPr>
      <w:r>
        <w:rPr>
          <w:rFonts w:ascii="Times New Roman"/>
          <w:b w:val="false"/>
          <w:i w:val="false"/>
          <w:color w:val="000000"/>
          <w:sz w:val="28"/>
        </w:rPr>
        <w:t>
      1) самооценка;</w:t>
      </w:r>
    </w:p>
    <w:bookmarkEnd w:id="97"/>
    <w:bookmarkStart w:name="z106" w:id="98"/>
    <w:p>
      <w:pPr>
        <w:spacing w:after="0"/>
        <w:ind w:left="0"/>
        <w:jc w:val="both"/>
      </w:pPr>
      <w:r>
        <w:rPr>
          <w:rFonts w:ascii="Times New Roman"/>
          <w:b w:val="false"/>
          <w:i w:val="false"/>
          <w:color w:val="000000"/>
          <w:sz w:val="28"/>
        </w:rPr>
        <w:t>
      2) внешняя комплексная оценка;</w:t>
      </w:r>
    </w:p>
    <w:bookmarkEnd w:id="98"/>
    <w:bookmarkStart w:name="z107" w:id="99"/>
    <w:p>
      <w:pPr>
        <w:spacing w:after="0"/>
        <w:ind w:left="0"/>
        <w:jc w:val="both"/>
      </w:pPr>
      <w:r>
        <w:rPr>
          <w:rFonts w:ascii="Times New Roman"/>
          <w:b w:val="false"/>
          <w:i w:val="false"/>
          <w:color w:val="000000"/>
          <w:sz w:val="28"/>
        </w:rPr>
        <w:t>
      3) постаккредитационный мониторинг.</w:t>
      </w:r>
    </w:p>
    <w:bookmarkEnd w:id="99"/>
    <w:bookmarkStart w:name="z108" w:id="100"/>
    <w:p>
      <w:pPr>
        <w:spacing w:after="0"/>
        <w:ind w:left="0"/>
        <w:jc w:val="both"/>
      </w:pPr>
      <w:r>
        <w:rPr>
          <w:rFonts w:ascii="Times New Roman"/>
          <w:b w:val="false"/>
          <w:i w:val="false"/>
          <w:color w:val="000000"/>
          <w:sz w:val="28"/>
        </w:rPr>
        <w:t>
      29. После внесения результатов самооценки в информационной системе "Система управления качеством медицинских услуг" (далее – ИС СУКМУ), медицинская организация для прохождения внешней комплексной оценки подает в аккредитующий орган заявление на прохождение внешней комплексной оценки (далее – заявление) по форме согласно приложению 11 к настоящим Правилам в электронном формате.</w:t>
      </w:r>
    </w:p>
    <w:bookmarkEnd w:id="100"/>
    <w:bookmarkStart w:name="z109" w:id="101"/>
    <w:p>
      <w:pPr>
        <w:spacing w:after="0"/>
        <w:ind w:left="0"/>
        <w:jc w:val="both"/>
      </w:pPr>
      <w:r>
        <w:rPr>
          <w:rFonts w:ascii="Times New Roman"/>
          <w:b w:val="false"/>
          <w:i w:val="false"/>
          <w:color w:val="000000"/>
          <w:sz w:val="28"/>
        </w:rPr>
        <w:t>
      Прием заявления и выдача свидетельства об аккредитации осуществляется через веб-портал "электронного правительства".</w:t>
      </w:r>
    </w:p>
    <w:bookmarkEnd w:id="101"/>
    <w:bookmarkStart w:name="z110" w:id="102"/>
    <w:p>
      <w:pPr>
        <w:spacing w:after="0"/>
        <w:ind w:left="0"/>
        <w:jc w:val="both"/>
      </w:pPr>
      <w:r>
        <w:rPr>
          <w:rFonts w:ascii="Times New Roman"/>
          <w:b w:val="false"/>
          <w:i w:val="false"/>
          <w:color w:val="000000"/>
          <w:sz w:val="28"/>
        </w:rPr>
        <w:t>
      30. Перед подачей заявления медицинская организация самостоятельно или с привлечением консультантов (физических или юридических лиц для подготовки к аккредитации), имеющих опыт и навыки по внедрению стандартов аккредитации медицинских организаций (далее – стандарт аккредитации), проводит самооценку на соответствие стандартам аккредитации в ИС СУКМУ.</w:t>
      </w:r>
    </w:p>
    <w:bookmarkEnd w:id="102"/>
    <w:bookmarkStart w:name="z111" w:id="103"/>
    <w:p>
      <w:pPr>
        <w:spacing w:after="0"/>
        <w:ind w:left="0"/>
        <w:jc w:val="both"/>
      </w:pPr>
      <w:r>
        <w:rPr>
          <w:rFonts w:ascii="Times New Roman"/>
          <w:b w:val="false"/>
          <w:i w:val="false"/>
          <w:color w:val="000000"/>
          <w:sz w:val="28"/>
        </w:rPr>
        <w:t>
      31. Для внесения результатов самооценки в ИС СУКМУ медицинская организация получает от аккредитующего органа логин и пароль.</w:t>
      </w:r>
    </w:p>
    <w:bookmarkEnd w:id="103"/>
    <w:bookmarkStart w:name="z112" w:id="104"/>
    <w:p>
      <w:pPr>
        <w:spacing w:after="0"/>
        <w:ind w:left="0"/>
        <w:jc w:val="both"/>
      </w:pPr>
      <w:r>
        <w:rPr>
          <w:rFonts w:ascii="Times New Roman"/>
          <w:b w:val="false"/>
          <w:i w:val="false"/>
          <w:color w:val="000000"/>
          <w:sz w:val="28"/>
        </w:rPr>
        <w:t>
      32. Аккредитующий орган рассматривает заявление в течение одного рабочего дня со дня его получения на предмет полноты данных (сведений), содержащихся в них.</w:t>
      </w:r>
    </w:p>
    <w:bookmarkEnd w:id="104"/>
    <w:bookmarkStart w:name="z113" w:id="105"/>
    <w:p>
      <w:pPr>
        <w:spacing w:after="0"/>
        <w:ind w:left="0"/>
        <w:jc w:val="both"/>
      </w:pPr>
      <w:r>
        <w:rPr>
          <w:rFonts w:ascii="Times New Roman"/>
          <w:b w:val="false"/>
          <w:i w:val="false"/>
          <w:color w:val="000000"/>
          <w:sz w:val="28"/>
        </w:rPr>
        <w:t>
      33. После регистрации заявления аккредитующий орган не позже, чем за пять рабочих дней до внешней комплексной оценки направляет уведомление, с указанием даты проведения.</w:t>
      </w:r>
    </w:p>
    <w:bookmarkEnd w:id="105"/>
    <w:bookmarkStart w:name="z114" w:id="106"/>
    <w:p>
      <w:pPr>
        <w:spacing w:after="0"/>
        <w:ind w:left="0"/>
        <w:jc w:val="both"/>
      </w:pPr>
      <w:r>
        <w:rPr>
          <w:rFonts w:ascii="Times New Roman"/>
          <w:b w:val="false"/>
          <w:i w:val="false"/>
          <w:color w:val="000000"/>
          <w:sz w:val="28"/>
        </w:rPr>
        <w:t>
      34. На прохождение внешней комплексной оценки заявление подает медицинская организация деятельность, которой составляет не менее двенадцати месяцев.</w:t>
      </w:r>
    </w:p>
    <w:bookmarkEnd w:id="106"/>
    <w:bookmarkStart w:name="z115" w:id="107"/>
    <w:p>
      <w:pPr>
        <w:spacing w:after="0"/>
        <w:ind w:left="0"/>
        <w:jc w:val="both"/>
      </w:pPr>
      <w:r>
        <w:rPr>
          <w:rFonts w:ascii="Times New Roman"/>
          <w:b w:val="false"/>
          <w:i w:val="false"/>
          <w:color w:val="000000"/>
          <w:sz w:val="28"/>
        </w:rPr>
        <w:t>
      35. Для медицинских организаций, оказывающих стационарную помощь и имеющих в структуре поликлиническое отделение и (или) отделение скорой (авиационной) службы, медицинских организаций, оказывающих амбулаторно-поликлиническую помощь, имеющих в структуре отделение дневного стационара, а также для диагностических центров внешняя комплексная оценка осуществляется на соответствие стандартам аккредитации.</w:t>
      </w:r>
    </w:p>
    <w:bookmarkEnd w:id="107"/>
    <w:bookmarkStart w:name="z116" w:id="108"/>
    <w:p>
      <w:pPr>
        <w:spacing w:after="0"/>
        <w:ind w:left="0"/>
        <w:jc w:val="both"/>
      </w:pPr>
      <w:r>
        <w:rPr>
          <w:rFonts w:ascii="Times New Roman"/>
          <w:b w:val="false"/>
          <w:i w:val="false"/>
          <w:color w:val="000000"/>
          <w:sz w:val="28"/>
        </w:rPr>
        <w:t>
      Для медицинских организаций, оказывающих специализированную помощь, внешняя комплексная оценка осуществляется на соответствие стандартам аккредитации по основной деятельности с применением специального раздела стандартов аккредитации.</w:t>
      </w:r>
    </w:p>
    <w:bookmarkEnd w:id="108"/>
    <w:bookmarkStart w:name="z117" w:id="109"/>
    <w:p>
      <w:pPr>
        <w:spacing w:after="0"/>
        <w:ind w:left="0"/>
        <w:jc w:val="both"/>
      </w:pPr>
      <w:r>
        <w:rPr>
          <w:rFonts w:ascii="Times New Roman"/>
          <w:b w:val="false"/>
          <w:i w:val="false"/>
          <w:color w:val="000000"/>
          <w:sz w:val="28"/>
        </w:rPr>
        <w:t>
      36. Внешняя комплексная оценка охватывает все структурные подразделения, филиалы и представительства медицинской организации.</w:t>
      </w:r>
    </w:p>
    <w:bookmarkEnd w:id="109"/>
    <w:bookmarkStart w:name="z118" w:id="110"/>
    <w:p>
      <w:pPr>
        <w:spacing w:after="0"/>
        <w:ind w:left="0"/>
        <w:jc w:val="both"/>
      </w:pPr>
      <w:r>
        <w:rPr>
          <w:rFonts w:ascii="Times New Roman"/>
          <w:b w:val="false"/>
          <w:i w:val="false"/>
          <w:color w:val="000000"/>
          <w:sz w:val="28"/>
        </w:rPr>
        <w:t>
      37. Внешняя комплексная оценка проводится аккредитующим органом с привлечением экспертов, соответствующих следующим критериям:</w:t>
      </w:r>
    </w:p>
    <w:bookmarkEnd w:id="110"/>
    <w:bookmarkStart w:name="z119" w:id="111"/>
    <w:p>
      <w:pPr>
        <w:spacing w:after="0"/>
        <w:ind w:left="0"/>
        <w:jc w:val="both"/>
      </w:pPr>
      <w:r>
        <w:rPr>
          <w:rFonts w:ascii="Times New Roman"/>
          <w:b w:val="false"/>
          <w:i w:val="false"/>
          <w:color w:val="000000"/>
          <w:sz w:val="28"/>
        </w:rPr>
        <w:t>
      1) высшее медицинское образование с наличием первой или высшей квалификационной категории по клинической специальности и (или) по специальности "Организация здравоохранения" ("Общественное здравоохранение", "Менеджмент здравоохранения") и (или) наличие магистратуры по специальности "Общественное здравоохранение", "Менеджмент здравоохранения", "Менеджмент" или "Медицина" для эксперта-врача; среднее или высшее медицинское образование для эксперта-медицинской сестры; высшее профессиональное образование для эксперта-администратора;</w:t>
      </w:r>
    </w:p>
    <w:bookmarkEnd w:id="111"/>
    <w:bookmarkStart w:name="z120" w:id="112"/>
    <w:p>
      <w:pPr>
        <w:spacing w:after="0"/>
        <w:ind w:left="0"/>
        <w:jc w:val="both"/>
      </w:pPr>
      <w:r>
        <w:rPr>
          <w:rFonts w:ascii="Times New Roman"/>
          <w:b w:val="false"/>
          <w:i w:val="false"/>
          <w:color w:val="000000"/>
          <w:sz w:val="28"/>
        </w:rPr>
        <w:t>
      2) опыт работы в области аккредитации, стандартизации и менеджмента качества в здравоохранении не менее трех лет или общий стаж работы в организациях здравоохранения не менее семи лет;</w:t>
      </w:r>
    </w:p>
    <w:bookmarkEnd w:id="112"/>
    <w:bookmarkStart w:name="z121" w:id="113"/>
    <w:p>
      <w:pPr>
        <w:spacing w:after="0"/>
        <w:ind w:left="0"/>
        <w:jc w:val="both"/>
      </w:pPr>
      <w:r>
        <w:rPr>
          <w:rFonts w:ascii="Times New Roman"/>
          <w:b w:val="false"/>
          <w:i w:val="false"/>
          <w:color w:val="000000"/>
          <w:sz w:val="28"/>
        </w:rPr>
        <w:t>
      3) знание требований стандартов аккредитации, методики проведения внешней комплексной оценки, включая проведение трейсера, подтвержденное сертификатом обучения не менее 54 часов по вопросам аккредитации в области здравоохранения в течение последних трех лет с последующей сертификацией в качестве эксперта по внешней комплексной оценке на основе тестирования, проводимого аккредитующим органом в течение последних трех лет;</w:t>
      </w:r>
    </w:p>
    <w:bookmarkEnd w:id="113"/>
    <w:bookmarkStart w:name="z122" w:id="114"/>
    <w:p>
      <w:pPr>
        <w:spacing w:after="0"/>
        <w:ind w:left="0"/>
        <w:jc w:val="both"/>
      </w:pPr>
      <w:r>
        <w:rPr>
          <w:rFonts w:ascii="Times New Roman"/>
          <w:b w:val="false"/>
          <w:i w:val="false"/>
          <w:color w:val="000000"/>
          <w:sz w:val="28"/>
        </w:rPr>
        <w:t>
      4) опыт участия в проведении внешней комплексной оценки не менее трех раз или опыт участия в трех и более внешних комплексных оценках в качестве наблюдателя;</w:t>
      </w:r>
    </w:p>
    <w:bookmarkEnd w:id="114"/>
    <w:bookmarkStart w:name="z123" w:id="115"/>
    <w:p>
      <w:pPr>
        <w:spacing w:after="0"/>
        <w:ind w:left="0"/>
        <w:jc w:val="both"/>
      </w:pPr>
      <w:r>
        <w:rPr>
          <w:rFonts w:ascii="Times New Roman"/>
          <w:b w:val="false"/>
          <w:i w:val="false"/>
          <w:color w:val="000000"/>
          <w:sz w:val="28"/>
        </w:rPr>
        <w:t>
      5) отсутствие конфликта интересов, подтвержденное заявлением эксперта по форме согласно приложению 12 к настоящим Правилам.</w:t>
      </w:r>
    </w:p>
    <w:bookmarkEnd w:id="115"/>
    <w:bookmarkStart w:name="z124" w:id="116"/>
    <w:p>
      <w:pPr>
        <w:spacing w:after="0"/>
        <w:ind w:left="0"/>
        <w:jc w:val="both"/>
      </w:pPr>
      <w:r>
        <w:rPr>
          <w:rFonts w:ascii="Times New Roman"/>
          <w:b w:val="false"/>
          <w:i w:val="false"/>
          <w:color w:val="000000"/>
          <w:sz w:val="28"/>
        </w:rPr>
        <w:t>
      38. Эксперты не привлекаются к внешней комплексной оценке в конкретной медицинской организации, если:</w:t>
      </w:r>
    </w:p>
    <w:bookmarkEnd w:id="116"/>
    <w:bookmarkStart w:name="z125" w:id="117"/>
    <w:p>
      <w:pPr>
        <w:spacing w:after="0"/>
        <w:ind w:left="0"/>
        <w:jc w:val="both"/>
      </w:pPr>
      <w:r>
        <w:rPr>
          <w:rFonts w:ascii="Times New Roman"/>
          <w:b w:val="false"/>
          <w:i w:val="false"/>
          <w:color w:val="000000"/>
          <w:sz w:val="28"/>
        </w:rPr>
        <w:t>
      1) эксперт находится или находился в течение последних пяти лет в трудовых или договорных отношениях с оцениваемой медицинской организацией;</w:t>
      </w:r>
    </w:p>
    <w:bookmarkEnd w:id="117"/>
    <w:bookmarkStart w:name="z126" w:id="118"/>
    <w:p>
      <w:pPr>
        <w:spacing w:after="0"/>
        <w:ind w:left="0"/>
        <w:jc w:val="both"/>
      </w:pPr>
      <w:r>
        <w:rPr>
          <w:rFonts w:ascii="Times New Roman"/>
          <w:b w:val="false"/>
          <w:i w:val="false"/>
          <w:color w:val="000000"/>
          <w:sz w:val="28"/>
        </w:rPr>
        <w:t>
      2) имеет родственные связи с сотрудниками и (или) с руководством оцениваемой медицинской организацией;</w:t>
      </w:r>
    </w:p>
    <w:bookmarkEnd w:id="118"/>
    <w:bookmarkStart w:name="z127" w:id="119"/>
    <w:p>
      <w:pPr>
        <w:spacing w:after="0"/>
        <w:ind w:left="0"/>
        <w:jc w:val="both"/>
      </w:pPr>
      <w:r>
        <w:rPr>
          <w:rFonts w:ascii="Times New Roman"/>
          <w:b w:val="false"/>
          <w:i w:val="false"/>
          <w:color w:val="000000"/>
          <w:sz w:val="28"/>
        </w:rPr>
        <w:t>
      3) обнаружится факт умышленного сокрытия (утаивания) экспертом наличия конфликта интересов в течение последних пяти лет;</w:t>
      </w:r>
    </w:p>
    <w:bookmarkEnd w:id="119"/>
    <w:bookmarkStart w:name="z128" w:id="120"/>
    <w:p>
      <w:pPr>
        <w:spacing w:after="0"/>
        <w:ind w:left="0"/>
        <w:jc w:val="both"/>
      </w:pPr>
      <w:r>
        <w:rPr>
          <w:rFonts w:ascii="Times New Roman"/>
          <w:b w:val="false"/>
          <w:i w:val="false"/>
          <w:color w:val="000000"/>
          <w:sz w:val="28"/>
        </w:rPr>
        <w:t>
      4) осуществляет профессиональную деятельность в регионе, где расположена оцениваемая медицинская организация.</w:t>
      </w:r>
    </w:p>
    <w:bookmarkEnd w:id="120"/>
    <w:bookmarkStart w:name="z129" w:id="121"/>
    <w:p>
      <w:pPr>
        <w:spacing w:after="0"/>
        <w:ind w:left="0"/>
        <w:jc w:val="both"/>
      </w:pPr>
      <w:r>
        <w:rPr>
          <w:rFonts w:ascii="Times New Roman"/>
          <w:b w:val="false"/>
          <w:i w:val="false"/>
          <w:color w:val="000000"/>
          <w:sz w:val="28"/>
        </w:rPr>
        <w:t>
      39. Для проведения внешней комплексной оценки в медицинских организациях республиканского и областного уровня привлекаются эксперты, осуществляющие деятельность в медицинских организациях не ниже соответствующего уровня.</w:t>
      </w:r>
    </w:p>
    <w:bookmarkEnd w:id="121"/>
    <w:bookmarkStart w:name="z130" w:id="122"/>
    <w:p>
      <w:pPr>
        <w:spacing w:after="0"/>
        <w:ind w:left="0"/>
        <w:jc w:val="both"/>
      </w:pPr>
      <w:r>
        <w:rPr>
          <w:rFonts w:ascii="Times New Roman"/>
          <w:b w:val="false"/>
          <w:i w:val="false"/>
          <w:color w:val="000000"/>
          <w:sz w:val="28"/>
        </w:rPr>
        <w:t>
      40. Для проведения внешней комплексной оценки аккредитующий орган формирует экспертные группы из числа представителей аккредитующего органа и экспертов. Руководителя экспертной группы определяет аккредитующий орган.</w:t>
      </w:r>
    </w:p>
    <w:bookmarkEnd w:id="122"/>
    <w:bookmarkStart w:name="z131" w:id="123"/>
    <w:p>
      <w:pPr>
        <w:spacing w:after="0"/>
        <w:ind w:left="0"/>
        <w:jc w:val="both"/>
      </w:pPr>
      <w:r>
        <w:rPr>
          <w:rFonts w:ascii="Times New Roman"/>
          <w:b w:val="false"/>
          <w:i w:val="false"/>
          <w:color w:val="000000"/>
          <w:sz w:val="28"/>
        </w:rPr>
        <w:t>
      Количество членов экспертной группы, привлекаемых для внешней комплексной оценки, зависит от объема оказываемых услуг, организационной структуры медицинской организации и составляет от 2 до 5 человек.</w:t>
      </w:r>
    </w:p>
    <w:bookmarkEnd w:id="123"/>
    <w:bookmarkStart w:name="z132" w:id="124"/>
    <w:p>
      <w:pPr>
        <w:spacing w:after="0"/>
        <w:ind w:left="0"/>
        <w:jc w:val="both"/>
      </w:pPr>
      <w:r>
        <w:rPr>
          <w:rFonts w:ascii="Times New Roman"/>
          <w:b w:val="false"/>
          <w:i w:val="false"/>
          <w:color w:val="000000"/>
          <w:sz w:val="28"/>
        </w:rPr>
        <w:t>
      41. Внешняя комплексная оценка соответствия медицинской организации стандартам аккредитации осуществляется в соответствии с графиком, который составляется аккредитующим органом. Срок проведения внешней комплексной оценки составляет не менее двух рабочих дней в зависимости от количества прикрепленного населения, коечного фонда и количества структурных подразделений медицинской организации (филиалов, представительств, расположенных за пределами основного объекта).</w:t>
      </w:r>
    </w:p>
    <w:bookmarkEnd w:id="124"/>
    <w:bookmarkStart w:name="z133" w:id="125"/>
    <w:p>
      <w:pPr>
        <w:spacing w:after="0"/>
        <w:ind w:left="0"/>
        <w:jc w:val="both"/>
      </w:pPr>
      <w:r>
        <w:rPr>
          <w:rFonts w:ascii="Times New Roman"/>
          <w:b w:val="false"/>
          <w:i w:val="false"/>
          <w:color w:val="000000"/>
          <w:sz w:val="28"/>
        </w:rPr>
        <w:t>
      42. Аккредитующий орган выдает членам экспертной группы логины и пароли для внесения результатов внешней комплексной оценки в ИС СУКМУ. Информация о логине и пароле является конфиденциальной, не подлежит разглашению и передаче третьим лицам. В случае обнаружения фактов передачи конфиденциальной информации эксперт немедленно отстраняется от дальнейшей процедуры аккредитации, а результаты, введенные им в ИС СУКМУ, аннулируются.</w:t>
      </w:r>
    </w:p>
    <w:bookmarkEnd w:id="125"/>
    <w:bookmarkStart w:name="z134" w:id="126"/>
    <w:p>
      <w:pPr>
        <w:spacing w:after="0"/>
        <w:ind w:left="0"/>
        <w:jc w:val="both"/>
      </w:pPr>
      <w:r>
        <w:rPr>
          <w:rFonts w:ascii="Times New Roman"/>
          <w:b w:val="false"/>
          <w:i w:val="false"/>
          <w:color w:val="000000"/>
          <w:sz w:val="28"/>
        </w:rPr>
        <w:t>
      Функции отстраненного эксперта выполняет руководитель экспертной группы, при этом сроки проведения внешней комплексной оценки продлеваются на период, необходимый для получения объективных данных.</w:t>
      </w:r>
    </w:p>
    <w:bookmarkEnd w:id="126"/>
    <w:bookmarkStart w:name="z135" w:id="127"/>
    <w:p>
      <w:pPr>
        <w:spacing w:after="0"/>
        <w:ind w:left="0"/>
        <w:jc w:val="both"/>
      </w:pPr>
      <w:r>
        <w:rPr>
          <w:rFonts w:ascii="Times New Roman"/>
          <w:b w:val="false"/>
          <w:i w:val="false"/>
          <w:color w:val="000000"/>
          <w:sz w:val="28"/>
        </w:rPr>
        <w:t>
      43. Перед выездом в медицинскую организацию руководитель и члены экспертной группы составляют программу внешней комплексной оценки медицинской организации (далее – программа) по форме согласно приложению 13 к настоящим Правилам. Программа составляется для эффективного и рационального распределения времени внешней комплексной оценки и определяет направление действий экспертной группы во время пребывания на территории медицинской организации.</w:t>
      </w:r>
    </w:p>
    <w:bookmarkEnd w:id="127"/>
    <w:bookmarkStart w:name="z136" w:id="128"/>
    <w:p>
      <w:pPr>
        <w:spacing w:after="0"/>
        <w:ind w:left="0"/>
        <w:jc w:val="both"/>
      </w:pPr>
      <w:r>
        <w:rPr>
          <w:rFonts w:ascii="Times New Roman"/>
          <w:b w:val="false"/>
          <w:i w:val="false"/>
          <w:color w:val="000000"/>
          <w:sz w:val="28"/>
        </w:rPr>
        <w:t>
      44. Экспертная группа при проведении внешней комплексной оценки отдельно по каждому разделу заполняет оценочные листы для проведения оценки соответствия стандартам аккредитации по форме согласно приложению 14 к настоящим Правилам.</w:t>
      </w:r>
    </w:p>
    <w:bookmarkEnd w:id="128"/>
    <w:bookmarkStart w:name="z137" w:id="129"/>
    <w:p>
      <w:pPr>
        <w:spacing w:after="0"/>
        <w:ind w:left="0"/>
        <w:jc w:val="both"/>
      </w:pPr>
      <w:r>
        <w:rPr>
          <w:rFonts w:ascii="Times New Roman"/>
          <w:b w:val="false"/>
          <w:i w:val="false"/>
          <w:color w:val="000000"/>
          <w:sz w:val="28"/>
        </w:rPr>
        <w:t>
      45. Исполнение стандартов аккредитации оценивается экспертной группой на основе:</w:t>
      </w:r>
    </w:p>
    <w:bookmarkEnd w:id="129"/>
    <w:bookmarkStart w:name="z138" w:id="130"/>
    <w:p>
      <w:pPr>
        <w:spacing w:after="0"/>
        <w:ind w:left="0"/>
        <w:jc w:val="both"/>
      </w:pPr>
      <w:r>
        <w:rPr>
          <w:rFonts w:ascii="Times New Roman"/>
          <w:b w:val="false"/>
          <w:i w:val="false"/>
          <w:color w:val="000000"/>
          <w:sz w:val="28"/>
        </w:rPr>
        <w:t>
      1) обзора документов;</w:t>
      </w:r>
    </w:p>
    <w:bookmarkEnd w:id="130"/>
    <w:bookmarkStart w:name="z139" w:id="131"/>
    <w:p>
      <w:pPr>
        <w:spacing w:after="0"/>
        <w:ind w:left="0"/>
        <w:jc w:val="both"/>
      </w:pPr>
      <w:r>
        <w:rPr>
          <w:rFonts w:ascii="Times New Roman"/>
          <w:b w:val="false"/>
          <w:i w:val="false"/>
          <w:color w:val="000000"/>
          <w:sz w:val="28"/>
        </w:rPr>
        <w:t>
      2) опроса персонала;</w:t>
      </w:r>
    </w:p>
    <w:bookmarkEnd w:id="131"/>
    <w:bookmarkStart w:name="z140" w:id="132"/>
    <w:p>
      <w:pPr>
        <w:spacing w:after="0"/>
        <w:ind w:left="0"/>
        <w:jc w:val="both"/>
      </w:pPr>
      <w:r>
        <w:rPr>
          <w:rFonts w:ascii="Times New Roman"/>
          <w:b w:val="false"/>
          <w:i w:val="false"/>
          <w:color w:val="000000"/>
          <w:sz w:val="28"/>
        </w:rPr>
        <w:t>
      3) трейсеров;</w:t>
      </w:r>
    </w:p>
    <w:bookmarkEnd w:id="132"/>
    <w:bookmarkStart w:name="z141" w:id="133"/>
    <w:p>
      <w:pPr>
        <w:spacing w:after="0"/>
        <w:ind w:left="0"/>
        <w:jc w:val="both"/>
      </w:pPr>
      <w:r>
        <w:rPr>
          <w:rFonts w:ascii="Times New Roman"/>
          <w:b w:val="false"/>
          <w:i w:val="false"/>
          <w:color w:val="000000"/>
          <w:sz w:val="28"/>
        </w:rPr>
        <w:t>
      4) наблюдения.</w:t>
      </w:r>
    </w:p>
    <w:bookmarkEnd w:id="133"/>
    <w:bookmarkStart w:name="z142" w:id="134"/>
    <w:p>
      <w:pPr>
        <w:spacing w:after="0"/>
        <w:ind w:left="0"/>
        <w:jc w:val="both"/>
      </w:pPr>
      <w:r>
        <w:rPr>
          <w:rFonts w:ascii="Times New Roman"/>
          <w:b w:val="false"/>
          <w:i w:val="false"/>
          <w:color w:val="000000"/>
          <w:sz w:val="28"/>
        </w:rPr>
        <w:t>
      46. Обзор документов производится в специально выделенном кабинете для экспертной группы в присутствии одного или нескольких сотрудников медицинской организации с целью уточнения вопросов или комментариев к документам.</w:t>
      </w:r>
    </w:p>
    <w:bookmarkEnd w:id="134"/>
    <w:bookmarkStart w:name="z143" w:id="135"/>
    <w:p>
      <w:pPr>
        <w:spacing w:after="0"/>
        <w:ind w:left="0"/>
        <w:jc w:val="both"/>
      </w:pPr>
      <w:r>
        <w:rPr>
          <w:rFonts w:ascii="Times New Roman"/>
          <w:b w:val="false"/>
          <w:i w:val="false"/>
          <w:color w:val="000000"/>
          <w:sz w:val="28"/>
        </w:rPr>
        <w:t>
      Время, затрачиваемое на обзор документов, не превышает одной четвертой времени, выделенного на проведение внешней комплексной оценки. На основе изучения представленных документов экспертная группа определяет недостающую информацию, которую необходимо уточнить при опросе персонала и (или) при наблюдении для достижения окончательной оценки.</w:t>
      </w:r>
    </w:p>
    <w:bookmarkEnd w:id="135"/>
    <w:bookmarkStart w:name="z144" w:id="136"/>
    <w:p>
      <w:pPr>
        <w:spacing w:after="0"/>
        <w:ind w:left="0"/>
        <w:jc w:val="both"/>
      </w:pPr>
      <w:r>
        <w:rPr>
          <w:rFonts w:ascii="Times New Roman"/>
          <w:b w:val="false"/>
          <w:i w:val="false"/>
          <w:color w:val="000000"/>
          <w:sz w:val="28"/>
        </w:rPr>
        <w:t>
      47. Опрос персонала в том числе включает в себя опрос руководства медицинской организации. Эксперты проводят опрос первого руководителя медицинской организации и (или) его заместителей. Опрос руководства медицинской организации включает вопросы, касающиеся организации общей деятельности медицинской организации, а также по необходимости по вопросам в соответствии с требованиями стандартов аккредитации. Члены экспертной группы для подтверждения или уточнения информации, полученной при обзоре документов, проводят опрос персонала в соответствии с профилем деятельности медицинской организации.</w:t>
      </w:r>
    </w:p>
    <w:bookmarkEnd w:id="136"/>
    <w:bookmarkStart w:name="z145" w:id="137"/>
    <w:p>
      <w:pPr>
        <w:spacing w:after="0"/>
        <w:ind w:left="0"/>
        <w:jc w:val="both"/>
      </w:pPr>
      <w:r>
        <w:rPr>
          <w:rFonts w:ascii="Times New Roman"/>
          <w:b w:val="false"/>
          <w:i w:val="false"/>
          <w:color w:val="000000"/>
          <w:sz w:val="28"/>
        </w:rPr>
        <w:t>
      48. Применяются три вида трейсера:</w:t>
      </w:r>
    </w:p>
    <w:bookmarkEnd w:id="137"/>
    <w:bookmarkStart w:name="z146" w:id="138"/>
    <w:p>
      <w:pPr>
        <w:spacing w:after="0"/>
        <w:ind w:left="0"/>
        <w:jc w:val="both"/>
      </w:pPr>
      <w:r>
        <w:rPr>
          <w:rFonts w:ascii="Times New Roman"/>
          <w:b w:val="false"/>
          <w:i w:val="false"/>
          <w:color w:val="000000"/>
          <w:sz w:val="28"/>
        </w:rPr>
        <w:t>
      1) индивидуальный;</w:t>
      </w:r>
    </w:p>
    <w:bookmarkEnd w:id="138"/>
    <w:bookmarkStart w:name="z147" w:id="139"/>
    <w:p>
      <w:pPr>
        <w:spacing w:after="0"/>
        <w:ind w:left="0"/>
        <w:jc w:val="both"/>
      </w:pPr>
      <w:r>
        <w:rPr>
          <w:rFonts w:ascii="Times New Roman"/>
          <w:b w:val="false"/>
          <w:i w:val="false"/>
          <w:color w:val="000000"/>
          <w:sz w:val="28"/>
        </w:rPr>
        <w:t>
      2) системный;</w:t>
      </w:r>
    </w:p>
    <w:bookmarkEnd w:id="139"/>
    <w:bookmarkStart w:name="z148" w:id="140"/>
    <w:p>
      <w:pPr>
        <w:spacing w:after="0"/>
        <w:ind w:left="0"/>
        <w:jc w:val="both"/>
      </w:pPr>
      <w:r>
        <w:rPr>
          <w:rFonts w:ascii="Times New Roman"/>
          <w:b w:val="false"/>
          <w:i w:val="false"/>
          <w:color w:val="000000"/>
          <w:sz w:val="28"/>
        </w:rPr>
        <w:t>
      3) профильный.</w:t>
      </w:r>
    </w:p>
    <w:bookmarkEnd w:id="140"/>
    <w:bookmarkStart w:name="z149" w:id="141"/>
    <w:p>
      <w:pPr>
        <w:spacing w:after="0"/>
        <w:ind w:left="0"/>
        <w:jc w:val="both"/>
      </w:pPr>
      <w:r>
        <w:rPr>
          <w:rFonts w:ascii="Times New Roman"/>
          <w:b w:val="false"/>
          <w:i w:val="false"/>
          <w:color w:val="000000"/>
          <w:sz w:val="28"/>
        </w:rPr>
        <w:t>
      Один трейсер длится от 1 до 3 часов.</w:t>
      </w:r>
    </w:p>
    <w:bookmarkEnd w:id="141"/>
    <w:bookmarkStart w:name="z150" w:id="142"/>
    <w:p>
      <w:pPr>
        <w:spacing w:after="0"/>
        <w:ind w:left="0"/>
        <w:jc w:val="both"/>
      </w:pPr>
      <w:r>
        <w:rPr>
          <w:rFonts w:ascii="Times New Roman"/>
          <w:b w:val="false"/>
          <w:i w:val="false"/>
          <w:color w:val="000000"/>
          <w:sz w:val="28"/>
        </w:rPr>
        <w:t>
      В ходе индивидуального трейсера прослеживаются все этапы лечения и ухода за конкретным пациентом через обзор медицинской документации и опрос вовлеченных в его уход работников медицинской организации. Эксперт отбирает пациента методом целенаправленной выборки (наиболее сложный или атипичный случай) для оценки, и его медицинская карта служит основой для отслеживания услуг, оказываемых в медицинской организации. Оцениваются все лечебные, диагностические и немедицинские процессы, в которых пациент принимал участие при оказании ему медицинской помощи, то есть оценка проводится по "маршруту" пациента. За время проведения внешней комплексной оценки экспертная группа проводит не менее трех индивидуальных трейсеров пациента.</w:t>
      </w:r>
    </w:p>
    <w:bookmarkEnd w:id="142"/>
    <w:bookmarkStart w:name="z151" w:id="143"/>
    <w:p>
      <w:pPr>
        <w:spacing w:after="0"/>
        <w:ind w:left="0"/>
        <w:jc w:val="both"/>
      </w:pPr>
      <w:r>
        <w:rPr>
          <w:rFonts w:ascii="Times New Roman"/>
          <w:b w:val="false"/>
          <w:i w:val="false"/>
          <w:color w:val="000000"/>
          <w:sz w:val="28"/>
        </w:rPr>
        <w:t>
      При системном трейсере проверяются все этапы систем инфекционного контроля, обращения с лекарственными средствами, безопасности здания, управления качеством. Сбор информации и оценка организации методом системного трейсера включает опрос персонала, личное наблюдение, обзор документов и (или) медицинских карт пациентов. При этом проверяются разные этапы одной системы.</w:t>
      </w:r>
    </w:p>
    <w:bookmarkEnd w:id="143"/>
    <w:bookmarkStart w:name="z152" w:id="144"/>
    <w:p>
      <w:pPr>
        <w:spacing w:after="0"/>
        <w:ind w:left="0"/>
        <w:jc w:val="both"/>
      </w:pPr>
      <w:r>
        <w:rPr>
          <w:rFonts w:ascii="Times New Roman"/>
          <w:b w:val="false"/>
          <w:i w:val="false"/>
          <w:color w:val="000000"/>
          <w:sz w:val="28"/>
        </w:rPr>
        <w:t>
      В ходе профильного трейсера оценивается область работы, специфичная для данного вида медицинской организации. Этот вид трейсера используется экспертами для анализа уникальных характеристик и актуальных вопросов оцениваемой медицинской организации. Цель профильного трейсера заключается в выявлении проблем безопасности пациента на различных этапах оказываемой медицинской помощи.</w:t>
      </w:r>
    </w:p>
    <w:bookmarkEnd w:id="144"/>
    <w:bookmarkStart w:name="z153" w:id="145"/>
    <w:p>
      <w:pPr>
        <w:spacing w:after="0"/>
        <w:ind w:left="0"/>
        <w:jc w:val="both"/>
      </w:pPr>
      <w:r>
        <w:rPr>
          <w:rFonts w:ascii="Times New Roman"/>
          <w:b w:val="false"/>
          <w:i w:val="false"/>
          <w:color w:val="000000"/>
          <w:sz w:val="28"/>
        </w:rPr>
        <w:t>
      49. Наблюдение является одним из методов оценки исполнения стандартов аккредитации, проводится с целью подтверждения информации, полученной экспертами во время обзора документов и (или) при опросе персонала. Наблюдение проводится параллельно с опросом персонала.</w:t>
      </w:r>
    </w:p>
    <w:bookmarkEnd w:id="145"/>
    <w:bookmarkStart w:name="z154" w:id="146"/>
    <w:p>
      <w:pPr>
        <w:spacing w:after="0"/>
        <w:ind w:left="0"/>
        <w:jc w:val="both"/>
      </w:pPr>
      <w:r>
        <w:rPr>
          <w:rFonts w:ascii="Times New Roman"/>
          <w:b w:val="false"/>
          <w:i w:val="false"/>
          <w:color w:val="000000"/>
          <w:sz w:val="28"/>
        </w:rPr>
        <w:t>
      50. Время, затрачиваемое на проведение опроса персонала, трейсера и наблюдения составляет три четверти длительности внешней комплексной оценки.</w:t>
      </w:r>
    </w:p>
    <w:bookmarkEnd w:id="146"/>
    <w:bookmarkStart w:name="z155" w:id="147"/>
    <w:p>
      <w:pPr>
        <w:spacing w:after="0"/>
        <w:ind w:left="0"/>
        <w:jc w:val="both"/>
      </w:pPr>
      <w:r>
        <w:rPr>
          <w:rFonts w:ascii="Times New Roman"/>
          <w:b w:val="false"/>
          <w:i w:val="false"/>
          <w:color w:val="000000"/>
          <w:sz w:val="28"/>
        </w:rPr>
        <w:t>
      51. Оценка соответствия стандартам аккредитации проводится на основе бальной системы:</w:t>
      </w:r>
    </w:p>
    <w:bookmarkEnd w:id="147"/>
    <w:bookmarkStart w:name="z156" w:id="148"/>
    <w:p>
      <w:pPr>
        <w:spacing w:after="0"/>
        <w:ind w:left="0"/>
        <w:jc w:val="both"/>
      </w:pPr>
      <w:r>
        <w:rPr>
          <w:rFonts w:ascii="Times New Roman"/>
          <w:b w:val="false"/>
          <w:i w:val="false"/>
          <w:color w:val="000000"/>
          <w:sz w:val="28"/>
        </w:rPr>
        <w:t>
      5 баллов - полное соответствие требованиям стандарта (исполнение в 90%-100% случаев или наблюдений);</w:t>
      </w:r>
    </w:p>
    <w:bookmarkEnd w:id="148"/>
    <w:bookmarkStart w:name="z157" w:id="149"/>
    <w:p>
      <w:pPr>
        <w:spacing w:after="0"/>
        <w:ind w:left="0"/>
        <w:jc w:val="both"/>
      </w:pPr>
      <w:r>
        <w:rPr>
          <w:rFonts w:ascii="Times New Roman"/>
          <w:b w:val="false"/>
          <w:i w:val="false"/>
          <w:color w:val="000000"/>
          <w:sz w:val="28"/>
        </w:rPr>
        <w:t>
      3 балла - частичное соответствие требованиям стандарта (исполнение в 50%-89% случаев или наблюдений);</w:t>
      </w:r>
    </w:p>
    <w:bookmarkEnd w:id="149"/>
    <w:bookmarkStart w:name="z158" w:id="150"/>
    <w:p>
      <w:pPr>
        <w:spacing w:after="0"/>
        <w:ind w:left="0"/>
        <w:jc w:val="both"/>
      </w:pPr>
      <w:r>
        <w:rPr>
          <w:rFonts w:ascii="Times New Roman"/>
          <w:b w:val="false"/>
          <w:i w:val="false"/>
          <w:color w:val="000000"/>
          <w:sz w:val="28"/>
        </w:rPr>
        <w:t>
      0 баллов - несоответствие требованиям стандарта (исполнение в 0%-49% случаев или наблюдений).</w:t>
      </w:r>
    </w:p>
    <w:bookmarkEnd w:id="150"/>
    <w:bookmarkStart w:name="z159" w:id="151"/>
    <w:p>
      <w:pPr>
        <w:spacing w:after="0"/>
        <w:ind w:left="0"/>
        <w:jc w:val="both"/>
      </w:pPr>
      <w:r>
        <w:rPr>
          <w:rFonts w:ascii="Times New Roman"/>
          <w:b w:val="false"/>
          <w:i w:val="false"/>
          <w:color w:val="000000"/>
          <w:sz w:val="28"/>
        </w:rPr>
        <w:t>
      В случае неприменимости отдельного критерия стандарта в соответствующей графе фиксируется отметка "не применим". При подсчете средней оценки по стандарту данный критерий не учитывается.</w:t>
      </w:r>
    </w:p>
    <w:bookmarkEnd w:id="151"/>
    <w:bookmarkStart w:name="z160" w:id="152"/>
    <w:p>
      <w:pPr>
        <w:spacing w:after="0"/>
        <w:ind w:left="0"/>
        <w:jc w:val="both"/>
      </w:pPr>
      <w:r>
        <w:rPr>
          <w:rFonts w:ascii="Times New Roman"/>
          <w:b w:val="false"/>
          <w:i w:val="false"/>
          <w:color w:val="000000"/>
          <w:sz w:val="28"/>
        </w:rPr>
        <w:t>
      52. Экспертная группа вносит результаты внешней комплексной оценки в ИС СУКМУ. Не допускается разглашение конфиденциальной информации (сведений о деятельности организации здравоохранения, о пациентах и персонале, полученных в ходе внешней комплексной оценки, в том числе, передача.</w:t>
      </w:r>
    </w:p>
    <w:bookmarkEnd w:id="152"/>
    <w:bookmarkStart w:name="z161" w:id="153"/>
    <w:p>
      <w:pPr>
        <w:spacing w:after="0"/>
        <w:ind w:left="0"/>
        <w:jc w:val="both"/>
      </w:pPr>
      <w:r>
        <w:rPr>
          <w:rFonts w:ascii="Times New Roman"/>
          <w:b w:val="false"/>
          <w:i w:val="false"/>
          <w:color w:val="000000"/>
          <w:sz w:val="28"/>
        </w:rPr>
        <w:t>
      53. После внесения результатов внешней комплексной оценки в ИС СУКМУ заполненные оценочные листы по разделам (блокам) стандартов члены экспертной группы передают руководителю группы.</w:t>
      </w:r>
    </w:p>
    <w:bookmarkEnd w:id="153"/>
    <w:bookmarkStart w:name="z162" w:id="154"/>
    <w:p>
      <w:pPr>
        <w:spacing w:after="0"/>
        <w:ind w:left="0"/>
        <w:jc w:val="both"/>
      </w:pPr>
      <w:r>
        <w:rPr>
          <w:rFonts w:ascii="Times New Roman"/>
          <w:b w:val="false"/>
          <w:i w:val="false"/>
          <w:color w:val="000000"/>
          <w:sz w:val="28"/>
        </w:rPr>
        <w:t xml:space="preserve">
      54. Фактическая сумма баллов по каждому критерию стандарта рассчитывается ИС СУКМУ в соответствии с таблицей рангов стандартов аккредитации: </w:t>
      </w:r>
    </w:p>
    <w:bookmarkEnd w:id="154"/>
    <w:bookmarkStart w:name="z163" w:id="155"/>
    <w:p>
      <w:pPr>
        <w:spacing w:after="0"/>
        <w:ind w:left="0"/>
        <w:jc w:val="both"/>
      </w:pPr>
      <w:r>
        <w:rPr>
          <w:rFonts w:ascii="Times New Roman"/>
          <w:b w:val="false"/>
          <w:i w:val="false"/>
          <w:color w:val="000000"/>
          <w:sz w:val="28"/>
        </w:rPr>
        <w:t>
      1 ранга - с весовым коэффициентом "1,0";</w:t>
      </w:r>
    </w:p>
    <w:bookmarkEnd w:id="155"/>
    <w:bookmarkStart w:name="z164" w:id="156"/>
    <w:p>
      <w:pPr>
        <w:spacing w:after="0"/>
        <w:ind w:left="0"/>
        <w:jc w:val="both"/>
      </w:pPr>
      <w:r>
        <w:rPr>
          <w:rFonts w:ascii="Times New Roman"/>
          <w:b w:val="false"/>
          <w:i w:val="false"/>
          <w:color w:val="000000"/>
          <w:sz w:val="28"/>
        </w:rPr>
        <w:t>
      2 ранга - с весовым коэффициентом "0,9";</w:t>
      </w:r>
    </w:p>
    <w:bookmarkEnd w:id="156"/>
    <w:bookmarkStart w:name="z165" w:id="157"/>
    <w:p>
      <w:pPr>
        <w:spacing w:after="0"/>
        <w:ind w:left="0"/>
        <w:jc w:val="both"/>
      </w:pPr>
      <w:r>
        <w:rPr>
          <w:rFonts w:ascii="Times New Roman"/>
          <w:b w:val="false"/>
          <w:i w:val="false"/>
          <w:color w:val="000000"/>
          <w:sz w:val="28"/>
        </w:rPr>
        <w:t>
      3 ранга - с весовым коэффициентом "0,8".</w:t>
      </w:r>
    </w:p>
    <w:bookmarkEnd w:id="157"/>
    <w:bookmarkStart w:name="z166" w:id="158"/>
    <w:p>
      <w:pPr>
        <w:spacing w:after="0"/>
        <w:ind w:left="0"/>
        <w:jc w:val="both"/>
      </w:pPr>
      <w:r>
        <w:rPr>
          <w:rFonts w:ascii="Times New Roman"/>
          <w:b w:val="false"/>
          <w:i w:val="false"/>
          <w:color w:val="000000"/>
          <w:sz w:val="28"/>
        </w:rPr>
        <w:t>
      55. В случаях, когда медицинская организация передает на исполнение часть услуг по договору субподрядной организации, экспертная группа оставляет за собой право посещения субподрядной организации для проведения оценки ее деятельности на соответствие стандартам аккредитации в рамках договора между аккредитующим органом и медицинской организацией.</w:t>
      </w:r>
    </w:p>
    <w:bookmarkEnd w:id="158"/>
    <w:bookmarkStart w:name="z167" w:id="159"/>
    <w:p>
      <w:pPr>
        <w:spacing w:after="0"/>
        <w:ind w:left="0"/>
        <w:jc w:val="both"/>
      </w:pPr>
      <w:r>
        <w:rPr>
          <w:rFonts w:ascii="Times New Roman"/>
          <w:b w:val="false"/>
          <w:i w:val="false"/>
          <w:color w:val="000000"/>
          <w:sz w:val="28"/>
        </w:rPr>
        <w:t>
      56. По завершению внешней комплексной оценки проводится заключительное собрание с участием персонала медицинской организации, на котором экспертная группа представляет предварительный отчет о результатах внешней комплексной оценки.</w:t>
      </w:r>
    </w:p>
    <w:bookmarkEnd w:id="159"/>
    <w:bookmarkStart w:name="z168" w:id="160"/>
    <w:p>
      <w:pPr>
        <w:spacing w:after="0"/>
        <w:ind w:left="0"/>
        <w:jc w:val="both"/>
      </w:pPr>
      <w:r>
        <w:rPr>
          <w:rFonts w:ascii="Times New Roman"/>
          <w:b w:val="false"/>
          <w:i w:val="false"/>
          <w:color w:val="000000"/>
          <w:sz w:val="28"/>
        </w:rPr>
        <w:t>
      57. Руководитель экспертной группы в течение пяти рабочих дней со дня завершения внешней комплексной оценки направляет медицинской организации отчет о результатах внешней комплексной оценки по форме согласно приложению 15 к настоящим Правилам.</w:t>
      </w:r>
    </w:p>
    <w:bookmarkEnd w:id="160"/>
    <w:bookmarkStart w:name="z169" w:id="161"/>
    <w:p>
      <w:pPr>
        <w:spacing w:after="0"/>
        <w:ind w:left="0"/>
        <w:jc w:val="both"/>
      </w:pPr>
      <w:r>
        <w:rPr>
          <w:rFonts w:ascii="Times New Roman"/>
          <w:b w:val="false"/>
          <w:i w:val="false"/>
          <w:color w:val="000000"/>
          <w:sz w:val="28"/>
        </w:rPr>
        <w:t>
      58. Экспертной группой в течение пяти рабочих дней со дня завершения внешней комплексной оценки результаты выносятся на рассмотрение комиссии по аккредитации.</w:t>
      </w:r>
    </w:p>
    <w:bookmarkEnd w:id="161"/>
    <w:bookmarkStart w:name="z170" w:id="162"/>
    <w:p>
      <w:pPr>
        <w:spacing w:after="0"/>
        <w:ind w:left="0"/>
        <w:jc w:val="both"/>
      </w:pPr>
      <w:r>
        <w:rPr>
          <w:rFonts w:ascii="Times New Roman"/>
          <w:b w:val="false"/>
          <w:i w:val="false"/>
          <w:color w:val="000000"/>
          <w:sz w:val="28"/>
        </w:rPr>
        <w:t>
      Для рассмотрения результатов внешней комплексной оценки создается постоянно действующая комиссия по аккредитации при аккредитующем органе в составе не менее пяти человек. Заседания комиссии проводятся при наличии не менее 2/3 от общего числа членов комиссии по аккредитации.</w:t>
      </w:r>
    </w:p>
    <w:bookmarkEnd w:id="162"/>
    <w:bookmarkStart w:name="z171" w:id="163"/>
    <w:p>
      <w:pPr>
        <w:spacing w:after="0"/>
        <w:ind w:left="0"/>
        <w:jc w:val="both"/>
      </w:pPr>
      <w:r>
        <w:rPr>
          <w:rFonts w:ascii="Times New Roman"/>
          <w:b w:val="false"/>
          <w:i w:val="false"/>
          <w:color w:val="000000"/>
          <w:sz w:val="28"/>
        </w:rPr>
        <w:t>
      59. Комиссия по аккредитации по итогам внешней комплексной оценки рекомендует аккредитующему органу при принятии решения учесть следующие результаты оценки:</w:t>
      </w:r>
    </w:p>
    <w:bookmarkEnd w:id="163"/>
    <w:bookmarkStart w:name="z172" w:id="164"/>
    <w:p>
      <w:pPr>
        <w:spacing w:after="0"/>
        <w:ind w:left="0"/>
        <w:jc w:val="both"/>
      </w:pPr>
      <w:r>
        <w:rPr>
          <w:rFonts w:ascii="Times New Roman"/>
          <w:b w:val="false"/>
          <w:i w:val="false"/>
          <w:color w:val="000000"/>
          <w:sz w:val="28"/>
        </w:rPr>
        <w:t>
      1) среднее значение оценки по двум и более стандартам аккредитации равно или ниже 2,0 баллов;</w:t>
      </w:r>
    </w:p>
    <w:bookmarkEnd w:id="164"/>
    <w:bookmarkStart w:name="z173" w:id="165"/>
    <w:p>
      <w:pPr>
        <w:spacing w:after="0"/>
        <w:ind w:left="0"/>
        <w:jc w:val="both"/>
      </w:pPr>
      <w:r>
        <w:rPr>
          <w:rFonts w:ascii="Times New Roman"/>
          <w:b w:val="false"/>
          <w:i w:val="false"/>
          <w:color w:val="000000"/>
          <w:sz w:val="28"/>
        </w:rPr>
        <w:t xml:space="preserve">
      2) среднее значение одной из глав стандартов аккредитации ниже 3,0 баллов; </w:t>
      </w:r>
    </w:p>
    <w:bookmarkEnd w:id="165"/>
    <w:bookmarkStart w:name="z174" w:id="166"/>
    <w:p>
      <w:pPr>
        <w:spacing w:after="0"/>
        <w:ind w:left="0"/>
        <w:jc w:val="both"/>
      </w:pPr>
      <w:r>
        <w:rPr>
          <w:rFonts w:ascii="Times New Roman"/>
          <w:b w:val="false"/>
          <w:i w:val="false"/>
          <w:color w:val="000000"/>
          <w:sz w:val="28"/>
        </w:rPr>
        <w:t>
      3) среднее значение оценки одного и более стандартов аккредитации главы 4. "Лечение и уход за пациентом" равно или ниже 2,0 баллов.</w:t>
      </w:r>
    </w:p>
    <w:bookmarkEnd w:id="166"/>
    <w:bookmarkStart w:name="z175" w:id="167"/>
    <w:p>
      <w:pPr>
        <w:spacing w:after="0"/>
        <w:ind w:left="0"/>
        <w:jc w:val="both"/>
      </w:pPr>
      <w:r>
        <w:rPr>
          <w:rFonts w:ascii="Times New Roman"/>
          <w:b w:val="false"/>
          <w:i w:val="false"/>
          <w:color w:val="000000"/>
          <w:sz w:val="28"/>
        </w:rPr>
        <w:t>
      Решение комиссии оформляется протоколом и ведется его секретарем, не являющимся членом комиссии.</w:t>
      </w:r>
    </w:p>
    <w:bookmarkEnd w:id="167"/>
    <w:bookmarkStart w:name="z176" w:id="168"/>
    <w:p>
      <w:pPr>
        <w:spacing w:after="0"/>
        <w:ind w:left="0"/>
        <w:jc w:val="both"/>
      </w:pPr>
      <w:r>
        <w:rPr>
          <w:rFonts w:ascii="Times New Roman"/>
          <w:b w:val="false"/>
          <w:i w:val="false"/>
          <w:color w:val="000000"/>
          <w:sz w:val="28"/>
        </w:rPr>
        <w:t>
      По итогам заседания комиссии по аккредитации аккредитующий орган принимает следующее решение:</w:t>
      </w:r>
    </w:p>
    <w:bookmarkEnd w:id="168"/>
    <w:bookmarkStart w:name="z177" w:id="169"/>
    <w:p>
      <w:pPr>
        <w:spacing w:after="0"/>
        <w:ind w:left="0"/>
        <w:jc w:val="both"/>
      </w:pPr>
      <w:r>
        <w:rPr>
          <w:rFonts w:ascii="Times New Roman"/>
          <w:b w:val="false"/>
          <w:i w:val="false"/>
          <w:color w:val="000000"/>
          <w:sz w:val="28"/>
        </w:rPr>
        <w:t>
      1) вторая категория аккредитации присваивается при соответствии стандартам 1 ранга не менее 60%, стандартам 2 ранга не менее 55%, стандартам 3 ранга не менее 50%;</w:t>
      </w:r>
    </w:p>
    <w:bookmarkEnd w:id="169"/>
    <w:bookmarkStart w:name="z178" w:id="170"/>
    <w:p>
      <w:pPr>
        <w:spacing w:after="0"/>
        <w:ind w:left="0"/>
        <w:jc w:val="both"/>
      </w:pPr>
      <w:r>
        <w:rPr>
          <w:rFonts w:ascii="Times New Roman"/>
          <w:b w:val="false"/>
          <w:i w:val="false"/>
          <w:color w:val="000000"/>
          <w:sz w:val="28"/>
        </w:rPr>
        <w:t>
      2) первая категория аккредитации присваивается при соответствии стандартам 1 ранга не менее 70%, стандартам 2 ранга не менее 65%, стандартам 3 ранга не менее 60%;</w:t>
      </w:r>
    </w:p>
    <w:bookmarkEnd w:id="170"/>
    <w:bookmarkStart w:name="z179" w:id="171"/>
    <w:p>
      <w:pPr>
        <w:spacing w:after="0"/>
        <w:ind w:left="0"/>
        <w:jc w:val="both"/>
      </w:pPr>
      <w:r>
        <w:rPr>
          <w:rFonts w:ascii="Times New Roman"/>
          <w:b w:val="false"/>
          <w:i w:val="false"/>
          <w:color w:val="000000"/>
          <w:sz w:val="28"/>
        </w:rPr>
        <w:t>
      3) высшая категория аккредитации присваивается при соответствии стандартам 1 ранга не менее 90%, стандартам 2 ранга не менее 80%, стандартам 3 ранга не менее 70%.</w:t>
      </w:r>
    </w:p>
    <w:bookmarkEnd w:id="171"/>
    <w:bookmarkStart w:name="z180" w:id="172"/>
    <w:p>
      <w:pPr>
        <w:spacing w:after="0"/>
        <w:ind w:left="0"/>
        <w:jc w:val="both"/>
      </w:pPr>
      <w:r>
        <w:rPr>
          <w:rFonts w:ascii="Times New Roman"/>
          <w:b w:val="false"/>
          <w:i w:val="false"/>
          <w:color w:val="000000"/>
          <w:sz w:val="28"/>
        </w:rPr>
        <w:t>
      Решение аккредитующего органа оформляется в виде приказа.</w:t>
      </w:r>
    </w:p>
    <w:bookmarkEnd w:id="172"/>
    <w:bookmarkStart w:name="z181" w:id="173"/>
    <w:p>
      <w:pPr>
        <w:spacing w:after="0"/>
        <w:ind w:left="0"/>
        <w:jc w:val="both"/>
      </w:pPr>
      <w:r>
        <w:rPr>
          <w:rFonts w:ascii="Times New Roman"/>
          <w:b w:val="false"/>
          <w:i w:val="false"/>
          <w:color w:val="000000"/>
          <w:sz w:val="28"/>
        </w:rPr>
        <w:t>
      60. Срок проведения аккредитации со дня регистрации заявления медицинской организации до вынесения соответствующего решения аккредитующего органа составляет не более двадцати семи рабочих дней.</w:t>
      </w:r>
    </w:p>
    <w:bookmarkEnd w:id="173"/>
    <w:bookmarkStart w:name="z182" w:id="174"/>
    <w:p>
      <w:pPr>
        <w:spacing w:after="0"/>
        <w:ind w:left="0"/>
        <w:jc w:val="both"/>
      </w:pPr>
      <w:r>
        <w:rPr>
          <w:rFonts w:ascii="Times New Roman"/>
          <w:b w:val="false"/>
          <w:i w:val="false"/>
          <w:color w:val="000000"/>
          <w:sz w:val="28"/>
        </w:rPr>
        <w:t>
      61. В аккредитации медицинской организации в целях признания соответствия их деятельности стандартам аккредитации аккредитующий орган отказывает в следующих случаях:</w:t>
      </w:r>
    </w:p>
    <w:bookmarkEnd w:id="174"/>
    <w:bookmarkStart w:name="z183" w:id="175"/>
    <w:p>
      <w:pPr>
        <w:spacing w:after="0"/>
        <w:ind w:left="0"/>
        <w:jc w:val="both"/>
      </w:pPr>
      <w:r>
        <w:rPr>
          <w:rFonts w:ascii="Times New Roman"/>
          <w:b w:val="false"/>
          <w:i w:val="false"/>
          <w:color w:val="000000"/>
          <w:sz w:val="28"/>
        </w:rPr>
        <w:t>
      1) установление неполноты или недостоверности данных (сведений), содержащихся в заявлении;</w:t>
      </w:r>
    </w:p>
    <w:bookmarkEnd w:id="175"/>
    <w:bookmarkStart w:name="z184" w:id="176"/>
    <w:p>
      <w:pPr>
        <w:spacing w:after="0"/>
        <w:ind w:left="0"/>
        <w:jc w:val="both"/>
      </w:pPr>
      <w:r>
        <w:rPr>
          <w:rFonts w:ascii="Times New Roman"/>
          <w:b w:val="false"/>
          <w:i w:val="false"/>
          <w:color w:val="000000"/>
          <w:sz w:val="28"/>
        </w:rPr>
        <w:t>
      2) результат внешней комплексной оценки ниже порогового значения, предъявляемого ко второй категории аккредитации;</w:t>
      </w:r>
    </w:p>
    <w:bookmarkEnd w:id="176"/>
    <w:bookmarkStart w:name="z185" w:id="177"/>
    <w:p>
      <w:pPr>
        <w:spacing w:after="0"/>
        <w:ind w:left="0"/>
        <w:jc w:val="both"/>
      </w:pPr>
      <w:r>
        <w:rPr>
          <w:rFonts w:ascii="Times New Roman"/>
          <w:b w:val="false"/>
          <w:i w:val="false"/>
          <w:color w:val="000000"/>
          <w:sz w:val="28"/>
        </w:rPr>
        <w:t>
      3) несоответствие стандартам аккредитации;</w:t>
      </w:r>
    </w:p>
    <w:bookmarkEnd w:id="177"/>
    <w:bookmarkStart w:name="z186" w:id="178"/>
    <w:p>
      <w:pPr>
        <w:spacing w:after="0"/>
        <w:ind w:left="0"/>
        <w:jc w:val="both"/>
      </w:pPr>
      <w:r>
        <w:rPr>
          <w:rFonts w:ascii="Times New Roman"/>
          <w:b w:val="false"/>
          <w:i w:val="false"/>
          <w:color w:val="000000"/>
          <w:sz w:val="28"/>
        </w:rPr>
        <w:t>
      4) наличие вступившего в законную силу решения (приговора) суда о запрещении медицинской деятельности;</w:t>
      </w:r>
    </w:p>
    <w:bookmarkEnd w:id="178"/>
    <w:bookmarkStart w:name="z187" w:id="179"/>
    <w:p>
      <w:pPr>
        <w:spacing w:after="0"/>
        <w:ind w:left="0"/>
        <w:jc w:val="both"/>
      </w:pPr>
      <w:r>
        <w:rPr>
          <w:rFonts w:ascii="Times New Roman"/>
          <w:b w:val="false"/>
          <w:i w:val="false"/>
          <w:color w:val="000000"/>
          <w:sz w:val="28"/>
        </w:rPr>
        <w:t>
      5) наличие вступившего в законную силу решения суда о запрещении деятельности или отдельных видов деятельности, связанного с получением аккредитации.</w:t>
      </w:r>
    </w:p>
    <w:bookmarkEnd w:id="179"/>
    <w:bookmarkStart w:name="z188" w:id="180"/>
    <w:p>
      <w:pPr>
        <w:spacing w:after="0"/>
        <w:ind w:left="0"/>
        <w:jc w:val="both"/>
      </w:pPr>
      <w:r>
        <w:rPr>
          <w:rFonts w:ascii="Times New Roman"/>
          <w:b w:val="false"/>
          <w:i w:val="false"/>
          <w:color w:val="000000"/>
          <w:sz w:val="28"/>
        </w:rPr>
        <w:t xml:space="preserve">
      62. В течение пяти рабочих дней после принятия решения об аккредитации медицинской организации, аккредитующим органом выдается свидетельство об аккредитации по форме согласно приложению 16 к настоящим Правилам. </w:t>
      </w:r>
    </w:p>
    <w:bookmarkEnd w:id="180"/>
    <w:bookmarkStart w:name="z189" w:id="181"/>
    <w:p>
      <w:pPr>
        <w:spacing w:after="0"/>
        <w:ind w:left="0"/>
        <w:jc w:val="both"/>
      </w:pPr>
      <w:r>
        <w:rPr>
          <w:rFonts w:ascii="Times New Roman"/>
          <w:b w:val="false"/>
          <w:i w:val="false"/>
          <w:color w:val="000000"/>
          <w:sz w:val="28"/>
        </w:rPr>
        <w:t>
      Срок действия свидетельства об аккредитации составляет три года со дня выдачи свидетельства об аккредитации.</w:t>
      </w:r>
    </w:p>
    <w:bookmarkEnd w:id="181"/>
    <w:bookmarkStart w:name="z190" w:id="182"/>
    <w:p>
      <w:pPr>
        <w:spacing w:after="0"/>
        <w:ind w:left="0"/>
        <w:jc w:val="both"/>
      </w:pPr>
      <w:r>
        <w:rPr>
          <w:rFonts w:ascii="Times New Roman"/>
          <w:b w:val="false"/>
          <w:i w:val="false"/>
          <w:color w:val="000000"/>
          <w:sz w:val="28"/>
        </w:rPr>
        <w:t xml:space="preserve">
      63. На основании результата внешней комплексной оценки и решения аккредитующего органа медицинская организация составляет План корректирующих мероприятий по форме согласно приложению 17 к настоящим Правилам. </w:t>
      </w:r>
    </w:p>
    <w:bookmarkEnd w:id="182"/>
    <w:bookmarkStart w:name="z191" w:id="183"/>
    <w:p>
      <w:pPr>
        <w:spacing w:after="0"/>
        <w:ind w:left="0"/>
        <w:jc w:val="both"/>
      </w:pPr>
      <w:r>
        <w:rPr>
          <w:rFonts w:ascii="Times New Roman"/>
          <w:b w:val="false"/>
          <w:i w:val="false"/>
          <w:color w:val="000000"/>
          <w:sz w:val="28"/>
        </w:rPr>
        <w:t>
      Утвержденный руководителем медицинской организации План корректирующих мероприятий для устранения несоответствий с требованиями стандартов аккредитации направляется в аккредитующий орган в срок не позднее тридцати календарных дней после получения отчета о результатах внешней комплексной оценки.</w:t>
      </w:r>
    </w:p>
    <w:bookmarkEnd w:id="183"/>
    <w:bookmarkStart w:name="z192" w:id="184"/>
    <w:p>
      <w:pPr>
        <w:spacing w:after="0"/>
        <w:ind w:left="0"/>
        <w:jc w:val="both"/>
      </w:pPr>
      <w:r>
        <w:rPr>
          <w:rFonts w:ascii="Times New Roman"/>
          <w:b w:val="false"/>
          <w:i w:val="false"/>
          <w:color w:val="000000"/>
          <w:sz w:val="28"/>
        </w:rPr>
        <w:t>
      64. В случае изменения наименования или организационно-правовой формы аккредитованной медицинской организации, аккредитующий орган в течение пяти рабочих дней со дня подачи заявления и документа, подтверждающего изменения наименования или организационно-правовой формы, переоформляет свидетельство об аккредитации.</w:t>
      </w:r>
    </w:p>
    <w:bookmarkEnd w:id="184"/>
    <w:bookmarkStart w:name="z193" w:id="185"/>
    <w:p>
      <w:pPr>
        <w:spacing w:after="0"/>
        <w:ind w:left="0"/>
        <w:jc w:val="left"/>
      </w:pPr>
      <w:r>
        <w:rPr>
          <w:rFonts w:ascii="Times New Roman"/>
          <w:b/>
          <w:i w:val="false"/>
          <w:color w:val="000000"/>
        </w:rPr>
        <w:t xml:space="preserve"> Глава 5. Порядок проведения фокусной оценки и постаккредитационного мониторинга</w:t>
      </w:r>
    </w:p>
    <w:bookmarkEnd w:id="185"/>
    <w:bookmarkStart w:name="z194" w:id="186"/>
    <w:p>
      <w:pPr>
        <w:spacing w:after="0"/>
        <w:ind w:left="0"/>
        <w:jc w:val="both"/>
      </w:pPr>
      <w:r>
        <w:rPr>
          <w:rFonts w:ascii="Times New Roman"/>
          <w:b w:val="false"/>
          <w:i w:val="false"/>
          <w:color w:val="000000"/>
          <w:sz w:val="28"/>
        </w:rPr>
        <w:t>
      65. При проведении аккредитации медицинских организаций на соответствие стандартам аккредитации проводится фокусная оценка.</w:t>
      </w:r>
    </w:p>
    <w:bookmarkEnd w:id="186"/>
    <w:bookmarkStart w:name="z195" w:id="187"/>
    <w:p>
      <w:pPr>
        <w:spacing w:after="0"/>
        <w:ind w:left="0"/>
        <w:jc w:val="both"/>
      </w:pPr>
      <w:r>
        <w:rPr>
          <w:rFonts w:ascii="Times New Roman"/>
          <w:b w:val="false"/>
          <w:i w:val="false"/>
          <w:color w:val="000000"/>
          <w:sz w:val="28"/>
        </w:rPr>
        <w:t>
      66. Основанием для фокусной оценки медицинской организации является одно из следующих условий:</w:t>
      </w:r>
    </w:p>
    <w:bookmarkEnd w:id="187"/>
    <w:bookmarkStart w:name="z196" w:id="188"/>
    <w:p>
      <w:pPr>
        <w:spacing w:after="0"/>
        <w:ind w:left="0"/>
        <w:jc w:val="both"/>
      </w:pPr>
      <w:r>
        <w:rPr>
          <w:rFonts w:ascii="Times New Roman"/>
          <w:b w:val="false"/>
          <w:i w:val="false"/>
          <w:color w:val="000000"/>
          <w:sz w:val="28"/>
        </w:rPr>
        <w:t>
      1) сомнения в объективности результатов внешней комплексной оценки;</w:t>
      </w:r>
    </w:p>
    <w:bookmarkEnd w:id="188"/>
    <w:bookmarkStart w:name="z197" w:id="189"/>
    <w:p>
      <w:pPr>
        <w:spacing w:after="0"/>
        <w:ind w:left="0"/>
        <w:jc w:val="both"/>
      </w:pPr>
      <w:r>
        <w:rPr>
          <w:rFonts w:ascii="Times New Roman"/>
          <w:b w:val="false"/>
          <w:i w:val="false"/>
          <w:color w:val="000000"/>
          <w:sz w:val="28"/>
        </w:rPr>
        <w:t>
      2) ситуация, подвергающая безопасность пациента или персонала риску, о которой стало известно аккредитующему органу;</w:t>
      </w:r>
    </w:p>
    <w:bookmarkEnd w:id="189"/>
    <w:bookmarkStart w:name="z198" w:id="190"/>
    <w:p>
      <w:pPr>
        <w:spacing w:after="0"/>
        <w:ind w:left="0"/>
        <w:jc w:val="both"/>
      </w:pPr>
      <w:r>
        <w:rPr>
          <w:rFonts w:ascii="Times New Roman"/>
          <w:b w:val="false"/>
          <w:i w:val="false"/>
          <w:color w:val="000000"/>
          <w:sz w:val="28"/>
        </w:rPr>
        <w:t>
      3) ненадлежащее выполнение Плана корректирующих мероприятий или выявление в период постаккредитационного мониторинга недостоверных фактов, представленных во время внешней комплексной оценки.</w:t>
      </w:r>
    </w:p>
    <w:bookmarkEnd w:id="190"/>
    <w:bookmarkStart w:name="z199" w:id="191"/>
    <w:p>
      <w:pPr>
        <w:spacing w:after="0"/>
        <w:ind w:left="0"/>
        <w:jc w:val="both"/>
      </w:pPr>
      <w:r>
        <w:rPr>
          <w:rFonts w:ascii="Times New Roman"/>
          <w:b w:val="false"/>
          <w:i w:val="false"/>
          <w:color w:val="000000"/>
          <w:sz w:val="28"/>
        </w:rPr>
        <w:t>
      67. Решение о проведении фокусной оценки принимает комиссия по аккредитации.</w:t>
      </w:r>
    </w:p>
    <w:bookmarkEnd w:id="191"/>
    <w:bookmarkStart w:name="z200" w:id="192"/>
    <w:p>
      <w:pPr>
        <w:spacing w:after="0"/>
        <w:ind w:left="0"/>
        <w:jc w:val="both"/>
      </w:pPr>
      <w:r>
        <w:rPr>
          <w:rFonts w:ascii="Times New Roman"/>
          <w:b w:val="false"/>
          <w:i w:val="false"/>
          <w:color w:val="000000"/>
          <w:sz w:val="28"/>
        </w:rPr>
        <w:t>
      В состав экспертной группы для проведения фокусной оценки медицинской организации не включаются эксперты, проводившие последнюю внешнюю комплексную оценку. Состав экспертной группы и сроки проведения фокусной оценки определяются приказом аккредитующего органа.</w:t>
      </w:r>
    </w:p>
    <w:bookmarkEnd w:id="192"/>
    <w:bookmarkStart w:name="z201" w:id="193"/>
    <w:p>
      <w:pPr>
        <w:spacing w:after="0"/>
        <w:ind w:left="0"/>
        <w:jc w:val="both"/>
      </w:pPr>
      <w:r>
        <w:rPr>
          <w:rFonts w:ascii="Times New Roman"/>
          <w:b w:val="false"/>
          <w:i w:val="false"/>
          <w:color w:val="000000"/>
          <w:sz w:val="28"/>
        </w:rPr>
        <w:t>
      68. По решению комиссии по аккредитации для проведения фокусной оценки осуществляется визит в оцениваемую или аккредитованную медицинскую организацию с привлечением экспертов по внешней комплексной оценке.</w:t>
      </w:r>
    </w:p>
    <w:bookmarkEnd w:id="193"/>
    <w:bookmarkStart w:name="z202" w:id="194"/>
    <w:p>
      <w:pPr>
        <w:spacing w:after="0"/>
        <w:ind w:left="0"/>
        <w:jc w:val="both"/>
      </w:pPr>
      <w:r>
        <w:rPr>
          <w:rFonts w:ascii="Times New Roman"/>
          <w:b w:val="false"/>
          <w:i w:val="false"/>
          <w:color w:val="000000"/>
          <w:sz w:val="28"/>
        </w:rPr>
        <w:t>
      69. Результат фокусной оценки рассматриваются в течение пяти рабочих дней после завершения работы экспертной группы на заседании комиссии по аккредитации для решения вопроса об аккредитации, изменении присвоенной категории аккредитации, либо об отзыве свидетельства об аккредитации.</w:t>
      </w:r>
    </w:p>
    <w:bookmarkEnd w:id="194"/>
    <w:bookmarkStart w:name="z203" w:id="195"/>
    <w:p>
      <w:pPr>
        <w:spacing w:after="0"/>
        <w:ind w:left="0"/>
        <w:jc w:val="both"/>
      </w:pPr>
      <w:r>
        <w:rPr>
          <w:rFonts w:ascii="Times New Roman"/>
          <w:b w:val="false"/>
          <w:i w:val="false"/>
          <w:color w:val="000000"/>
          <w:sz w:val="28"/>
        </w:rPr>
        <w:t>
      70. Постаккредитационный мониторинг аккредитованной медицинской организации является частью процесса аккредитации и осуществляется следующим образом:</w:t>
      </w:r>
    </w:p>
    <w:bookmarkEnd w:id="195"/>
    <w:bookmarkStart w:name="z204" w:id="196"/>
    <w:p>
      <w:pPr>
        <w:spacing w:after="0"/>
        <w:ind w:left="0"/>
        <w:jc w:val="both"/>
      </w:pPr>
      <w:r>
        <w:rPr>
          <w:rFonts w:ascii="Times New Roman"/>
          <w:b w:val="false"/>
          <w:i w:val="false"/>
          <w:color w:val="000000"/>
          <w:sz w:val="28"/>
        </w:rPr>
        <w:t>
      1) по истечении сроков выполнения Плана корректирующих мероприятий, медицинская организация направляет в аккредитующий орган отчет о выполнении Плана корректирующих мероприятий по форме согласно приложению 18 к настоящим Правилам;</w:t>
      </w:r>
    </w:p>
    <w:bookmarkEnd w:id="196"/>
    <w:bookmarkStart w:name="z205" w:id="197"/>
    <w:p>
      <w:pPr>
        <w:spacing w:after="0"/>
        <w:ind w:left="0"/>
        <w:jc w:val="both"/>
      </w:pPr>
      <w:r>
        <w:rPr>
          <w:rFonts w:ascii="Times New Roman"/>
          <w:b w:val="false"/>
          <w:i w:val="false"/>
          <w:color w:val="000000"/>
          <w:sz w:val="28"/>
        </w:rPr>
        <w:t xml:space="preserve">
      2) в течение всего срока действия свидетельства об аккредитации аккредитующим органом ежеквартально проводится мониторинг внешних индикаторов качества медицинских услуг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организации и проведения внутренней и внешней экспертиз качества медицинских услуг, утвержденными приказом Министра здравоохранения и социального развития Республики Казахстан от 27 марта 2015 года № 173 (зарегистрирован в Реестре государственной регистрации нормативных правовых актов под № 10880);</w:t>
      </w:r>
    </w:p>
    <w:bookmarkEnd w:id="197"/>
    <w:bookmarkStart w:name="z206" w:id="198"/>
    <w:p>
      <w:pPr>
        <w:spacing w:after="0"/>
        <w:ind w:left="0"/>
        <w:jc w:val="both"/>
      </w:pPr>
      <w:r>
        <w:rPr>
          <w:rFonts w:ascii="Times New Roman"/>
          <w:b w:val="false"/>
          <w:i w:val="false"/>
          <w:color w:val="000000"/>
          <w:sz w:val="28"/>
        </w:rPr>
        <w:t>
      3) при наличии оснований для проведения фокусной оценки.</w:t>
      </w:r>
    </w:p>
    <w:bookmarkEnd w:id="198"/>
    <w:bookmarkStart w:name="z207" w:id="199"/>
    <w:p>
      <w:pPr>
        <w:spacing w:after="0"/>
        <w:ind w:left="0"/>
        <w:jc w:val="both"/>
      </w:pPr>
      <w:r>
        <w:rPr>
          <w:rFonts w:ascii="Times New Roman"/>
          <w:b w:val="false"/>
          <w:i w:val="false"/>
          <w:color w:val="000000"/>
          <w:sz w:val="28"/>
        </w:rPr>
        <w:t>
      71. При выявлении в период постаккредитационного мониторинга условий, указанных в пункте 66 настоящих Правил, на заседание комиссии по аккредитации выносится вопрос об отзыве свидетельства об аккредитации.</w:t>
      </w:r>
    </w:p>
    <w:bookmarkEnd w:id="199"/>
    <w:bookmarkStart w:name="z208" w:id="200"/>
    <w:p>
      <w:pPr>
        <w:spacing w:after="0"/>
        <w:ind w:left="0"/>
        <w:jc w:val="both"/>
      </w:pPr>
      <w:r>
        <w:rPr>
          <w:rFonts w:ascii="Times New Roman"/>
          <w:b w:val="false"/>
          <w:i w:val="false"/>
          <w:color w:val="000000"/>
          <w:sz w:val="28"/>
        </w:rPr>
        <w:t>
      72. В случае отзыва свидетельства об аккредитации, аккредитующий орган письменно в произвольной форме информирует медицинскую организацию и вносит соответствующие изменения в базу данных аккредитованных медицинских организаций.</w:t>
      </w:r>
    </w:p>
    <w:bookmarkEnd w:id="2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 xml:space="preserve">к Правилам аккредитации </w:t>
            </w:r>
            <w:r>
              <w:br/>
            </w:r>
            <w:r>
              <w:rPr>
                <w:rFonts w:ascii="Times New Roman"/>
                <w:b w:val="false"/>
                <w:i w:val="false"/>
                <w:color w:val="000000"/>
                <w:sz w:val="20"/>
              </w:rPr>
              <w:t>в области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В___________________________</w:t>
            </w:r>
            <w:r>
              <w:br/>
            </w:r>
            <w:r>
              <w:rPr>
                <w:rFonts w:ascii="Times New Roman"/>
                <w:b w:val="false"/>
                <w:i w:val="false"/>
                <w:color w:val="000000"/>
                <w:sz w:val="20"/>
              </w:rPr>
              <w:t>(полное наименование</w:t>
            </w:r>
            <w:r>
              <w:br/>
            </w:r>
            <w:r>
              <w:rPr>
                <w:rFonts w:ascii="Times New Roman"/>
                <w:b w:val="false"/>
                <w:i w:val="false"/>
                <w:color w:val="000000"/>
                <w:sz w:val="20"/>
              </w:rPr>
              <w:t>уполномоченного органа)</w:t>
            </w:r>
          </w:p>
        </w:tc>
      </w:tr>
    </w:tbl>
    <w:bookmarkStart w:name="z212" w:id="201"/>
    <w:p>
      <w:pPr>
        <w:spacing w:after="0"/>
        <w:ind w:left="0"/>
        <w:jc w:val="left"/>
      </w:pPr>
      <w:r>
        <w:rPr>
          <w:rFonts w:ascii="Times New Roman"/>
          <w:b/>
          <w:i w:val="false"/>
          <w:color w:val="000000"/>
        </w:rPr>
        <w:t xml:space="preserve">                                      Заявление</w:t>
      </w:r>
    </w:p>
    <w:bookmarkEnd w:id="201"/>
    <w:bookmarkStart w:name="z213" w:id="202"/>
    <w:p>
      <w:pPr>
        <w:spacing w:after="0"/>
        <w:ind w:left="0"/>
        <w:jc w:val="both"/>
      </w:pPr>
      <w:r>
        <w:rPr>
          <w:rFonts w:ascii="Times New Roman"/>
          <w:b w:val="false"/>
          <w:i w:val="false"/>
          <w:color w:val="000000"/>
          <w:sz w:val="28"/>
        </w:rPr>
        <w:t>
      Прошу аккредитовать _______________________________________________________</w:t>
      </w:r>
      <w:r>
        <w:br/>
      </w:r>
      <w:r>
        <w:rPr>
          <w:rFonts w:ascii="Times New Roman"/>
          <w:b w:val="false"/>
          <w:i w:val="false"/>
          <w:color w:val="000000"/>
          <w:sz w:val="28"/>
        </w:rPr>
        <w:t xml:space="preserve">                         (полное наименование юридического лица)</w:t>
      </w:r>
      <w:r>
        <w:br/>
      </w:r>
      <w:r>
        <w:rPr>
          <w:rFonts w:ascii="Times New Roman"/>
          <w:b w:val="false"/>
          <w:i w:val="false"/>
          <w:color w:val="000000"/>
          <w:sz w:val="28"/>
        </w:rPr>
        <w:t>в качестве аккредитующего органа для осуществления внешней комплексной оценки</w:t>
      </w:r>
      <w:r>
        <w:br/>
      </w:r>
      <w:r>
        <w:rPr>
          <w:rFonts w:ascii="Times New Roman"/>
          <w:b w:val="false"/>
          <w:i w:val="false"/>
          <w:color w:val="000000"/>
          <w:sz w:val="28"/>
        </w:rPr>
        <w:t>медицинских организаций, постаккредитационного мониторинга, разработки и пересмотра</w:t>
      </w:r>
      <w:r>
        <w:br/>
      </w:r>
      <w:r>
        <w:rPr>
          <w:rFonts w:ascii="Times New Roman"/>
          <w:b w:val="false"/>
          <w:i w:val="false"/>
          <w:color w:val="000000"/>
          <w:sz w:val="28"/>
        </w:rPr>
        <w:t>проекта стандартов аккредитации для медицинских организаций, обучения и отбора</w:t>
      </w:r>
      <w:r>
        <w:br/>
      </w:r>
      <w:r>
        <w:rPr>
          <w:rFonts w:ascii="Times New Roman"/>
          <w:b w:val="false"/>
          <w:i w:val="false"/>
          <w:color w:val="000000"/>
          <w:sz w:val="28"/>
        </w:rPr>
        <w:t>экспертов для проведения внешней комплексной оценки на территории Республики Казахстан.</w:t>
      </w:r>
      <w:r>
        <w:br/>
      </w:r>
      <w:r>
        <w:rPr>
          <w:rFonts w:ascii="Times New Roman"/>
          <w:b w:val="false"/>
          <w:i w:val="false"/>
          <w:color w:val="000000"/>
          <w:sz w:val="28"/>
        </w:rPr>
        <w:t>Сведения об организации:</w:t>
      </w:r>
      <w:r>
        <w:br/>
      </w:r>
      <w:r>
        <w:rPr>
          <w:rFonts w:ascii="Times New Roman"/>
          <w:b w:val="false"/>
          <w:i w:val="false"/>
          <w:color w:val="000000"/>
          <w:sz w:val="28"/>
        </w:rPr>
        <w:t>1. Форма собственности: ________</w:t>
      </w:r>
      <w:r>
        <w:br/>
      </w:r>
      <w:r>
        <w:rPr>
          <w:rFonts w:ascii="Times New Roman"/>
          <w:b w:val="false"/>
          <w:i w:val="false"/>
          <w:color w:val="000000"/>
          <w:sz w:val="28"/>
        </w:rPr>
        <w:t>2. Год создания: _______________</w:t>
      </w:r>
      <w:r>
        <w:br/>
      </w:r>
      <w:r>
        <w:rPr>
          <w:rFonts w:ascii="Times New Roman"/>
          <w:b w:val="false"/>
          <w:i w:val="false"/>
          <w:color w:val="000000"/>
          <w:sz w:val="28"/>
        </w:rPr>
        <w:t>3. Свидетельство (справка) о государственной регистрации ________________________</w:t>
      </w:r>
      <w:r>
        <w:br/>
      </w:r>
      <w:r>
        <w:rPr>
          <w:rFonts w:ascii="Times New Roman"/>
          <w:b w:val="false"/>
          <w:i w:val="false"/>
          <w:color w:val="000000"/>
          <w:sz w:val="28"/>
        </w:rPr>
        <w:t xml:space="preserve">                                                       (№, кем и когда выдано)</w:t>
      </w:r>
      <w:r>
        <w:br/>
      </w:r>
      <w:r>
        <w:rPr>
          <w:rFonts w:ascii="Times New Roman"/>
          <w:b w:val="false"/>
          <w:i w:val="false"/>
          <w:color w:val="000000"/>
          <w:sz w:val="28"/>
        </w:rPr>
        <w:t>4. Адрес: ___________________________________________________________________</w:t>
      </w:r>
      <w:r>
        <w:br/>
      </w:r>
      <w:r>
        <w:rPr>
          <w:rFonts w:ascii="Times New Roman"/>
          <w:b w:val="false"/>
          <w:i w:val="false"/>
          <w:color w:val="000000"/>
          <w:sz w:val="28"/>
        </w:rPr>
        <w:t xml:space="preserve">             (индекс, город, район, область, улица, № дома, телефон, факс)</w:t>
      </w:r>
      <w:r>
        <w:br/>
      </w:r>
      <w:r>
        <w:rPr>
          <w:rFonts w:ascii="Times New Roman"/>
          <w:b w:val="false"/>
          <w:i w:val="false"/>
          <w:color w:val="000000"/>
          <w:sz w:val="28"/>
        </w:rPr>
        <w:t>5. Расчетный счет:____________________________________________________________</w:t>
      </w:r>
      <w:r>
        <w:br/>
      </w:r>
      <w:r>
        <w:rPr>
          <w:rFonts w:ascii="Times New Roman"/>
          <w:b w:val="false"/>
          <w:i w:val="false"/>
          <w:color w:val="000000"/>
          <w:sz w:val="28"/>
        </w:rPr>
        <w:t xml:space="preserve">                   (№ счета, наименование и местонахождение банка)</w:t>
      </w:r>
      <w:r>
        <w:br/>
      </w:r>
      <w:r>
        <w:rPr>
          <w:rFonts w:ascii="Times New Roman"/>
          <w:b w:val="false"/>
          <w:i w:val="false"/>
          <w:color w:val="000000"/>
          <w:sz w:val="28"/>
        </w:rPr>
        <w:t>6. Опись прилагаемых документов: _____________________________________________</w:t>
      </w:r>
      <w:r>
        <w:br/>
      </w:r>
      <w:r>
        <w:rPr>
          <w:rFonts w:ascii="Times New Roman"/>
          <w:b w:val="false"/>
          <w:i w:val="false"/>
          <w:color w:val="000000"/>
          <w:sz w:val="28"/>
        </w:rPr>
        <w:t>Руководитель организации: ____________________________________________________</w:t>
      </w:r>
      <w:r>
        <w:br/>
      </w:r>
      <w:r>
        <w:rPr>
          <w:rFonts w:ascii="Times New Roman"/>
          <w:b w:val="false"/>
          <w:i w:val="false"/>
          <w:color w:val="000000"/>
          <w:sz w:val="28"/>
        </w:rPr>
        <w:t xml:space="preserve">                   (фамилия, имя, отчество (при его наличии) и подпись)</w:t>
      </w:r>
      <w:r>
        <w:br/>
      </w:r>
      <w:r>
        <w:rPr>
          <w:rFonts w:ascii="Times New Roman"/>
          <w:b w:val="false"/>
          <w:i w:val="false"/>
          <w:color w:val="000000"/>
          <w:sz w:val="28"/>
        </w:rPr>
        <w:t>Контактные данные: __________________________________________________________</w:t>
      </w:r>
      <w:r>
        <w:br/>
      </w:r>
      <w:r>
        <w:rPr>
          <w:rFonts w:ascii="Times New Roman"/>
          <w:b w:val="false"/>
          <w:i w:val="false"/>
          <w:color w:val="000000"/>
          <w:sz w:val="28"/>
        </w:rPr>
        <w:t xml:space="preserve">                   (электронный адрес, рабочие и сотовые телефоны)</w:t>
      </w:r>
      <w:r>
        <w:br/>
      </w:r>
      <w:r>
        <w:rPr>
          <w:rFonts w:ascii="Times New Roman"/>
          <w:b w:val="false"/>
          <w:i w:val="false"/>
          <w:color w:val="000000"/>
          <w:sz w:val="28"/>
        </w:rPr>
        <w:t>Дата "____" ______________20__г.</w:t>
      </w:r>
      <w:r>
        <w:br/>
      </w:r>
      <w:r>
        <w:rPr>
          <w:rFonts w:ascii="Times New Roman"/>
          <w:b w:val="false"/>
          <w:i w:val="false"/>
          <w:color w:val="000000"/>
          <w:sz w:val="28"/>
        </w:rPr>
        <w:t>Заявление принято к рассмотрению "_____" ___________20___г.</w:t>
      </w:r>
      <w:r>
        <w:br/>
      </w:r>
      <w:r>
        <w:rPr>
          <w:rFonts w:ascii="Times New Roman"/>
          <w:b w:val="false"/>
          <w:i w:val="false"/>
          <w:color w:val="000000"/>
          <w:sz w:val="28"/>
        </w:rPr>
        <w:t>_____________________________________________________________________________</w:t>
      </w:r>
      <w:r>
        <w:br/>
      </w:r>
      <w:r>
        <w:rPr>
          <w:rFonts w:ascii="Times New Roman"/>
          <w:b w:val="false"/>
          <w:i w:val="false"/>
          <w:color w:val="000000"/>
          <w:sz w:val="28"/>
        </w:rPr>
        <w:t xml:space="preserve">       (подпись, фамилия ответственного лица ведомства, принявшего заявление)</w:t>
      </w:r>
    </w:p>
    <w:bookmarkEnd w:id="2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 xml:space="preserve">к Правилам аккредитации </w:t>
            </w:r>
            <w:r>
              <w:br/>
            </w:r>
            <w:r>
              <w:rPr>
                <w:rFonts w:ascii="Times New Roman"/>
                <w:b w:val="false"/>
                <w:i w:val="false"/>
                <w:color w:val="000000"/>
                <w:sz w:val="20"/>
              </w:rPr>
              <w:t>в области здравоохранения</w:t>
            </w:r>
          </w:p>
        </w:tc>
      </w:tr>
    </w:tbl>
    <w:bookmarkStart w:name="z215" w:id="203"/>
    <w:p>
      <w:pPr>
        <w:spacing w:after="0"/>
        <w:ind w:left="0"/>
        <w:jc w:val="left"/>
      </w:pPr>
      <w:r>
        <w:rPr>
          <w:rFonts w:ascii="Times New Roman"/>
          <w:b/>
          <w:i w:val="false"/>
          <w:color w:val="000000"/>
        </w:rPr>
        <w:t xml:space="preserve"> Стандарты аккредитации </w:t>
      </w:r>
    </w:p>
    <w:bookmarkEnd w:id="2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6"/>
        <w:gridCol w:w="5976"/>
        <w:gridCol w:w="3040"/>
        <w:gridCol w:w="448"/>
        <w:gridCol w:w="1700"/>
      </w:tblGrid>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Требование стандарта</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завершения стандарта</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самооценки</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уполномоченного органа: соответствует / не соответствует</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правоустанавливающих документов организации, согласно которым оценка медицинских организаций, постаккредитационный мониторинг, обучение и отбор экспертов для проведения внешней комплексной оценки и обучения сотрудников медицинских организаций является одним из направлений деятельности организации</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204"/>
          <w:p>
            <w:pPr>
              <w:spacing w:after="20"/>
              <w:ind w:left="20"/>
              <w:jc w:val="both"/>
            </w:pPr>
            <w:r>
              <w:rPr>
                <w:rFonts w:ascii="Times New Roman"/>
                <w:b w:val="false"/>
                <w:i w:val="false"/>
                <w:color w:val="000000"/>
                <w:sz w:val="20"/>
              </w:rPr>
              <w:t>
Копия свидетельства (справки) о государственной регистрации юридического лица.</w:t>
            </w:r>
            <w:r>
              <w:br/>
            </w:r>
            <w:r>
              <w:rPr>
                <w:rFonts w:ascii="Times New Roman"/>
                <w:b w:val="false"/>
                <w:i w:val="false"/>
                <w:color w:val="000000"/>
                <w:sz w:val="20"/>
              </w:rPr>
              <w:t>
Устав (с описанием функций и деятельности)</w:t>
            </w:r>
          </w:p>
          <w:bookmarkEnd w:id="204"/>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 подтверждающего планирование деятельности в области аккредитации медицинских организаций</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205"/>
          <w:p>
            <w:pPr>
              <w:spacing w:after="20"/>
              <w:ind w:left="20"/>
              <w:jc w:val="both"/>
            </w:pPr>
            <w:r>
              <w:rPr>
                <w:rFonts w:ascii="Times New Roman"/>
                <w:b w:val="false"/>
                <w:i w:val="false"/>
                <w:color w:val="000000"/>
                <w:sz w:val="20"/>
              </w:rPr>
              <w:t>
Стратегический план с указанием целей, задач, миссии и видения организации</w:t>
            </w:r>
          </w:p>
          <w:bookmarkEnd w:id="205"/>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утвержденного операционного плана организации на текущий год</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Операционный план организации</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своевременно предоставляет отчеты в налоговые органы и органы государственной статистики.</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Положение о финансовой деятельности организации</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 определяющего порядок работы организации, включающий требования к составу комиссии, их назначению и ответственности</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206"/>
          <w:p>
            <w:pPr>
              <w:spacing w:after="20"/>
              <w:ind w:left="20"/>
              <w:jc w:val="both"/>
            </w:pPr>
            <w:r>
              <w:rPr>
                <w:rFonts w:ascii="Times New Roman"/>
                <w:b w:val="false"/>
                <w:i w:val="false"/>
                <w:color w:val="000000"/>
                <w:sz w:val="20"/>
              </w:rPr>
              <w:t>
Положение о деятельности;</w:t>
            </w:r>
            <w:r>
              <w:br/>
            </w:r>
            <w:r>
              <w:rPr>
                <w:rFonts w:ascii="Times New Roman"/>
                <w:b w:val="false"/>
                <w:i w:val="false"/>
                <w:color w:val="000000"/>
                <w:sz w:val="20"/>
              </w:rPr>
              <w:t>
Положение о комиссии</w:t>
            </w:r>
          </w:p>
          <w:bookmarkEnd w:id="206"/>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списка товаров и услуг, необходимых для функционирования организации</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Список товаров и услуг</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кодекса деловой этики, с отражением взаимодействия между персоналом организации, экспертами, заинтересованными сторонами и с населением</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Этические правила или Кодекс деловой этики</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осуществляет инструктаж о конфиденциальности, процесса внешней комплексной оценки, стандартов услуг организации</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Стандартная операционная процедура (далее – СОП) о проведении инструктажа</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обращения с информацией, полученной от медицинской организации в ходе внешней комплексной оценки</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обращения с информацией</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поддерживает культуру безопасности, улучшает качество и совершенство, несет ответственность за создание устойчивой организации</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 о культуре безопасности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 подтверждающего взаимодействие с внешними организациями по вопросам аккредитации</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Схема взаимодействия. СОП или алгоритм взаимодействия с внешними организациями</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правил, обеспечивающих независимость и объективность решения об аккредитации; отсутствие конфликтов интереса при принятии всех видов решений; строгое разделение функций аккредитации и консалтинга между подразделениями и сотрудниками организации</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207"/>
          <w:p>
            <w:pPr>
              <w:spacing w:after="20"/>
              <w:ind w:left="20"/>
              <w:jc w:val="both"/>
            </w:pPr>
            <w:r>
              <w:rPr>
                <w:rFonts w:ascii="Times New Roman"/>
                <w:b w:val="false"/>
                <w:i w:val="false"/>
                <w:color w:val="000000"/>
                <w:sz w:val="20"/>
              </w:rPr>
              <w:t>
Правила принятия решения об аккредитации.</w:t>
            </w:r>
            <w:r>
              <w:br/>
            </w:r>
            <w:r>
              <w:rPr>
                <w:rFonts w:ascii="Times New Roman"/>
                <w:b w:val="false"/>
                <w:i w:val="false"/>
                <w:color w:val="000000"/>
                <w:sz w:val="20"/>
              </w:rPr>
              <w:t>
Правила оказания консультационных услуг</w:t>
            </w:r>
          </w:p>
          <w:bookmarkEnd w:id="207"/>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разрабатывает и оценивает деятельность на основе индикаторов</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Список индикаторов деятельности</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 отражающего разделение функций аккредитации и консалтинга</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Положение о деятельности организации. Организационная структура.</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 подтверждающего функции и полномочия руководителя</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Должностная инструкция руководителя</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электронной базы данных экспертов по внешней комплексной оценке в области здравоохранения</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база данных/реестр</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 подтверждающего процесс мониторинга услуг, переданных субподрядным организациям</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Типовой образец договора передачи услуги субподрядной организации с указанием требований к компетенциям, качеству и мониторингу услуг</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 xml:space="preserve">к Правилам аккредитации </w:t>
            </w:r>
            <w:r>
              <w:br/>
            </w:r>
            <w:r>
              <w:rPr>
                <w:rFonts w:ascii="Times New Roman"/>
                <w:b w:val="false"/>
                <w:i w:val="false"/>
                <w:color w:val="000000"/>
                <w:sz w:val="20"/>
              </w:rPr>
              <w:t>в области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22" w:id="208"/>
    <w:p>
      <w:pPr>
        <w:spacing w:after="0"/>
        <w:ind w:left="0"/>
        <w:jc w:val="left"/>
      </w:pPr>
      <w:r>
        <w:rPr>
          <w:rFonts w:ascii="Times New Roman"/>
          <w:b/>
          <w:i w:val="false"/>
          <w:color w:val="000000"/>
        </w:rPr>
        <w:t xml:space="preserve"> Герб Республики Казахстан</w:t>
      </w:r>
    </w:p>
    <w:bookmarkEnd w:id="208"/>
    <w:bookmarkStart w:name="z223" w:id="209"/>
    <w:p>
      <w:pPr>
        <w:spacing w:after="0"/>
        <w:ind w:left="0"/>
        <w:jc w:val="left"/>
      </w:pPr>
      <w:r>
        <w:rPr>
          <w:rFonts w:ascii="Times New Roman"/>
          <w:b/>
          <w:i w:val="false"/>
          <w:color w:val="000000"/>
        </w:rPr>
        <w:t xml:space="preserve"> Министерство здравоохранения Республики Казахстан</w:t>
      </w:r>
    </w:p>
    <w:bookmarkEnd w:id="209"/>
    <w:bookmarkStart w:name="z224" w:id="210"/>
    <w:p>
      <w:pPr>
        <w:spacing w:after="0"/>
        <w:ind w:left="0"/>
        <w:jc w:val="left"/>
      </w:pPr>
      <w:r>
        <w:rPr>
          <w:rFonts w:ascii="Times New Roman"/>
          <w:b/>
          <w:i w:val="false"/>
          <w:color w:val="000000"/>
        </w:rPr>
        <w:t xml:space="preserve"> Свидетельство об аккредитации</w:t>
      </w:r>
    </w:p>
    <w:bookmarkEnd w:id="210"/>
    <w:bookmarkStart w:name="z225" w:id="211"/>
    <w:p>
      <w:pPr>
        <w:spacing w:after="0"/>
        <w:ind w:left="0"/>
        <w:jc w:val="both"/>
      </w:pPr>
      <w:r>
        <w:rPr>
          <w:rFonts w:ascii="Times New Roman"/>
          <w:b w:val="false"/>
          <w:i w:val="false"/>
          <w:color w:val="000000"/>
          <w:sz w:val="28"/>
        </w:rPr>
        <w:t>
      Выдано ___________________________________________________________________</w:t>
      </w:r>
    </w:p>
    <w:bookmarkEnd w:id="211"/>
    <w:bookmarkStart w:name="z226" w:id="212"/>
    <w:p>
      <w:pPr>
        <w:spacing w:after="0"/>
        <w:ind w:left="0"/>
        <w:jc w:val="both"/>
      </w:pPr>
      <w:r>
        <w:rPr>
          <w:rFonts w:ascii="Times New Roman"/>
          <w:b w:val="false"/>
          <w:i w:val="false"/>
          <w:color w:val="000000"/>
          <w:sz w:val="28"/>
        </w:rPr>
        <w:t>
                                     (наименование организации)</w:t>
      </w:r>
    </w:p>
    <w:bookmarkEnd w:id="212"/>
    <w:bookmarkStart w:name="z227" w:id="213"/>
    <w:p>
      <w:pPr>
        <w:spacing w:after="0"/>
        <w:ind w:left="0"/>
        <w:jc w:val="both"/>
      </w:pPr>
      <w:r>
        <w:rPr>
          <w:rFonts w:ascii="Times New Roman"/>
          <w:b w:val="false"/>
          <w:i w:val="false"/>
          <w:color w:val="000000"/>
          <w:sz w:val="28"/>
        </w:rPr>
        <w:t xml:space="preserve">
      На основании </w:t>
      </w:r>
      <w:r>
        <w:rPr>
          <w:rFonts w:ascii="Times New Roman"/>
          <w:b w:val="false"/>
          <w:i w:val="false"/>
          <w:color w:val="000000"/>
          <w:sz w:val="28"/>
        </w:rPr>
        <w:t>Кодекса</w:t>
      </w:r>
      <w:r>
        <w:rPr>
          <w:rFonts w:ascii="Times New Roman"/>
          <w:b w:val="false"/>
          <w:i w:val="false"/>
          <w:color w:val="000000"/>
          <w:sz w:val="28"/>
        </w:rPr>
        <w:t xml:space="preserve"> Республики Казахстан от 18 сентября 2009 года "О здоровье народа и системе здравоохранения" аккредитована в качестве аккредитующего органа для осуществления внешней комплексной оценки медицинских организаций, постаккредитационного мониторинга, обучения и отбора экспертов для проведения внешней комплексной оценки и обучения сотрудников медицинских организаций на территории Республики Казахстан на период 5 (пять) лет до "____"______________20____г.</w:t>
      </w:r>
    </w:p>
    <w:bookmarkEnd w:id="213"/>
    <w:bookmarkStart w:name="z228" w:id="214"/>
    <w:p>
      <w:pPr>
        <w:spacing w:after="0"/>
        <w:ind w:left="0"/>
        <w:jc w:val="both"/>
      </w:pPr>
      <w:r>
        <w:rPr>
          <w:rFonts w:ascii="Times New Roman"/>
          <w:b w:val="false"/>
          <w:i w:val="false"/>
          <w:color w:val="000000"/>
          <w:sz w:val="28"/>
        </w:rPr>
        <w:t>
      Руководитель уполномоченного органа в области здравоохранения</w:t>
      </w:r>
    </w:p>
    <w:bookmarkEnd w:id="214"/>
    <w:bookmarkStart w:name="z229" w:id="215"/>
    <w:p>
      <w:pPr>
        <w:spacing w:after="0"/>
        <w:ind w:left="0"/>
        <w:jc w:val="both"/>
      </w:pPr>
      <w:r>
        <w:rPr>
          <w:rFonts w:ascii="Times New Roman"/>
          <w:b w:val="false"/>
          <w:i w:val="false"/>
          <w:color w:val="000000"/>
          <w:sz w:val="28"/>
        </w:rPr>
        <w:t>
      _________ ________________________________________________________</w:t>
      </w:r>
    </w:p>
    <w:bookmarkEnd w:id="215"/>
    <w:bookmarkStart w:name="z230" w:id="216"/>
    <w:p>
      <w:pPr>
        <w:spacing w:after="0"/>
        <w:ind w:left="0"/>
        <w:jc w:val="both"/>
      </w:pPr>
      <w:r>
        <w:rPr>
          <w:rFonts w:ascii="Times New Roman"/>
          <w:b w:val="false"/>
          <w:i w:val="false"/>
          <w:color w:val="000000"/>
          <w:sz w:val="28"/>
        </w:rPr>
        <w:t>
      (подпись)             фамилия, имя, отчество  (при его наличии)</w:t>
      </w:r>
    </w:p>
    <w:bookmarkEnd w:id="216"/>
    <w:bookmarkStart w:name="z231" w:id="217"/>
    <w:p>
      <w:pPr>
        <w:spacing w:after="0"/>
        <w:ind w:left="0"/>
        <w:jc w:val="both"/>
      </w:pPr>
      <w:r>
        <w:rPr>
          <w:rFonts w:ascii="Times New Roman"/>
          <w:b w:val="false"/>
          <w:i w:val="false"/>
          <w:color w:val="000000"/>
          <w:sz w:val="28"/>
        </w:rPr>
        <w:t>
      Место печати</w:t>
      </w:r>
    </w:p>
    <w:bookmarkEnd w:id="217"/>
    <w:bookmarkStart w:name="z232" w:id="218"/>
    <w:p>
      <w:pPr>
        <w:spacing w:after="0"/>
        <w:ind w:left="0"/>
        <w:jc w:val="both"/>
      </w:pPr>
      <w:r>
        <w:rPr>
          <w:rFonts w:ascii="Times New Roman"/>
          <w:b w:val="false"/>
          <w:i w:val="false"/>
          <w:color w:val="000000"/>
          <w:sz w:val="28"/>
        </w:rPr>
        <w:t>
      Дата выдачи свидетельства</w:t>
      </w:r>
    </w:p>
    <w:bookmarkEnd w:id="218"/>
    <w:bookmarkStart w:name="z233" w:id="219"/>
    <w:p>
      <w:pPr>
        <w:spacing w:after="0"/>
        <w:ind w:left="0"/>
        <w:jc w:val="both"/>
      </w:pPr>
      <w:r>
        <w:rPr>
          <w:rFonts w:ascii="Times New Roman"/>
          <w:b w:val="false"/>
          <w:i w:val="false"/>
          <w:color w:val="000000"/>
          <w:sz w:val="28"/>
        </w:rPr>
        <w:t>
      "____"______________20____г.</w:t>
      </w:r>
    </w:p>
    <w:bookmarkEnd w:id="219"/>
    <w:bookmarkStart w:name="z234" w:id="220"/>
    <w:p>
      <w:pPr>
        <w:spacing w:after="0"/>
        <w:ind w:left="0"/>
        <w:jc w:val="both"/>
      </w:pPr>
      <w:r>
        <w:rPr>
          <w:rFonts w:ascii="Times New Roman"/>
          <w:b w:val="false"/>
          <w:i w:val="false"/>
          <w:color w:val="000000"/>
          <w:sz w:val="28"/>
        </w:rPr>
        <w:t>
      город _________________________</w:t>
      </w:r>
    </w:p>
    <w:bookmarkEnd w:id="2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 xml:space="preserve">к Правилам аккредитации </w:t>
            </w:r>
            <w:r>
              <w:br/>
            </w:r>
            <w:r>
              <w:rPr>
                <w:rFonts w:ascii="Times New Roman"/>
                <w:b w:val="false"/>
                <w:i w:val="false"/>
                <w:color w:val="000000"/>
                <w:sz w:val="20"/>
              </w:rPr>
              <w:t>в области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__________________________</w:t>
            </w:r>
            <w:r>
              <w:br/>
            </w:r>
            <w:r>
              <w:rPr>
                <w:rFonts w:ascii="Times New Roman"/>
                <w:b w:val="false"/>
                <w:i w:val="false"/>
                <w:color w:val="000000"/>
                <w:sz w:val="20"/>
              </w:rPr>
              <w:t>(полное наименование</w:t>
            </w:r>
            <w:r>
              <w:br/>
            </w:r>
            <w:r>
              <w:rPr>
                <w:rFonts w:ascii="Times New Roman"/>
                <w:b w:val="false"/>
                <w:i w:val="false"/>
                <w:color w:val="000000"/>
                <w:sz w:val="20"/>
              </w:rPr>
              <w:t>уполномоченного органа)</w:t>
            </w:r>
          </w:p>
        </w:tc>
      </w:tr>
    </w:tbl>
    <w:bookmarkStart w:name="z238" w:id="221"/>
    <w:p>
      <w:pPr>
        <w:spacing w:after="0"/>
        <w:ind w:left="0"/>
        <w:jc w:val="left"/>
      </w:pPr>
      <w:r>
        <w:rPr>
          <w:rFonts w:ascii="Times New Roman"/>
          <w:b/>
          <w:i w:val="false"/>
          <w:color w:val="000000"/>
        </w:rPr>
        <w:t xml:space="preserve">                                      Заявление</w:t>
      </w:r>
    </w:p>
    <w:bookmarkEnd w:id="221"/>
    <w:bookmarkStart w:name="z239" w:id="222"/>
    <w:p>
      <w:pPr>
        <w:spacing w:after="0"/>
        <w:ind w:left="0"/>
        <w:jc w:val="both"/>
      </w:pPr>
      <w:r>
        <w:rPr>
          <w:rFonts w:ascii="Times New Roman"/>
          <w:b w:val="false"/>
          <w:i w:val="false"/>
          <w:color w:val="000000"/>
          <w:sz w:val="28"/>
        </w:rPr>
        <w:t>
      Прошу аккредитовать на осуществление деятельности по оценке профессиональной</w:t>
      </w:r>
      <w:r>
        <w:br/>
      </w:r>
      <w:r>
        <w:rPr>
          <w:rFonts w:ascii="Times New Roman"/>
          <w:b w:val="false"/>
          <w:i w:val="false"/>
          <w:color w:val="000000"/>
          <w:sz w:val="28"/>
        </w:rPr>
        <w:t>подготовленности и подтверждения соответствия квалификации специалистов в области</w:t>
      </w:r>
      <w:r>
        <w:br/>
      </w:r>
      <w:r>
        <w:rPr>
          <w:rFonts w:ascii="Times New Roman"/>
          <w:b w:val="false"/>
          <w:i w:val="false"/>
          <w:color w:val="000000"/>
          <w:sz w:val="28"/>
        </w:rPr>
        <w:t>здравоохранения, оценки научно-педагогических кадров научных организаций и</w:t>
      </w:r>
      <w:r>
        <w:br/>
      </w:r>
      <w:r>
        <w:rPr>
          <w:rFonts w:ascii="Times New Roman"/>
          <w:b w:val="false"/>
          <w:i w:val="false"/>
          <w:color w:val="000000"/>
          <w:sz w:val="28"/>
        </w:rPr>
        <w:t>организаций образования в области здравоохранения и оценки знаний и навыков</w:t>
      </w:r>
      <w:r>
        <w:br/>
      </w:r>
      <w:r>
        <w:rPr>
          <w:rFonts w:ascii="Times New Roman"/>
          <w:b w:val="false"/>
          <w:i w:val="false"/>
          <w:color w:val="000000"/>
          <w:sz w:val="28"/>
        </w:rPr>
        <w:t>обучающихся по программам медицинского образования</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(полное наименование юридического лица)</w:t>
      </w:r>
      <w:r>
        <w:br/>
      </w:r>
      <w:r>
        <w:rPr>
          <w:rFonts w:ascii="Times New Roman"/>
          <w:b w:val="false"/>
          <w:i w:val="false"/>
          <w:color w:val="000000"/>
          <w:sz w:val="28"/>
        </w:rPr>
        <w:t>на территории 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(указать регион на территории Республики Казахстан)</w:t>
      </w:r>
      <w:r>
        <w:br/>
      </w:r>
      <w:r>
        <w:rPr>
          <w:rFonts w:ascii="Times New Roman"/>
          <w:b w:val="false"/>
          <w:i w:val="false"/>
          <w:color w:val="000000"/>
          <w:sz w:val="28"/>
        </w:rPr>
        <w:t>Сведения об организации:</w:t>
      </w:r>
      <w:r>
        <w:br/>
      </w:r>
      <w:r>
        <w:rPr>
          <w:rFonts w:ascii="Times New Roman"/>
          <w:b w:val="false"/>
          <w:i w:val="false"/>
          <w:color w:val="000000"/>
          <w:sz w:val="28"/>
        </w:rPr>
        <w:t>1. Форма собственности ___________________________________________________________</w:t>
      </w:r>
      <w:r>
        <w:br/>
      </w:r>
      <w:r>
        <w:rPr>
          <w:rFonts w:ascii="Times New Roman"/>
          <w:b w:val="false"/>
          <w:i w:val="false"/>
          <w:color w:val="000000"/>
          <w:sz w:val="28"/>
        </w:rPr>
        <w:t>2. Год создания___________________________________________________________________</w:t>
      </w:r>
      <w:r>
        <w:br/>
      </w:r>
      <w:r>
        <w:rPr>
          <w:rFonts w:ascii="Times New Roman"/>
          <w:b w:val="false"/>
          <w:i w:val="false"/>
          <w:color w:val="000000"/>
          <w:sz w:val="28"/>
        </w:rPr>
        <w:t>3. Свидетельство (справка) о государственной регистрации (перерегистрации)</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 кем и когда выдано)</w:t>
      </w:r>
      <w:r>
        <w:br/>
      </w:r>
      <w:r>
        <w:rPr>
          <w:rFonts w:ascii="Times New Roman"/>
          <w:b w:val="false"/>
          <w:i w:val="false"/>
          <w:color w:val="000000"/>
          <w:sz w:val="28"/>
        </w:rPr>
        <w:t>4. Адрес_________________________________________________________________________</w:t>
      </w:r>
      <w:r>
        <w:br/>
      </w:r>
      <w:r>
        <w:rPr>
          <w:rFonts w:ascii="Times New Roman"/>
          <w:b w:val="false"/>
          <w:i w:val="false"/>
          <w:color w:val="000000"/>
          <w:sz w:val="28"/>
        </w:rPr>
        <w:t xml:space="preserve">                   (индекс, город, район, область, улица, № дома, телефон, факс)</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5. Расчетный счет ________________________________________________________________</w:t>
      </w:r>
      <w:r>
        <w:br/>
      </w:r>
      <w:r>
        <w:rPr>
          <w:rFonts w:ascii="Times New Roman"/>
          <w:b w:val="false"/>
          <w:i w:val="false"/>
          <w:color w:val="000000"/>
          <w:sz w:val="28"/>
        </w:rPr>
        <w:t xml:space="preserve">                         (№ счета, наименование и местонахождение банка)</w:t>
      </w:r>
      <w:r>
        <w:br/>
      </w:r>
      <w:r>
        <w:rPr>
          <w:rFonts w:ascii="Times New Roman"/>
          <w:b w:val="false"/>
          <w:i w:val="false"/>
          <w:color w:val="000000"/>
          <w:sz w:val="28"/>
        </w:rPr>
        <w:t>6. Филиалы, представительства ____________________________________________________</w:t>
      </w:r>
      <w:r>
        <w:br/>
      </w:r>
      <w:r>
        <w:rPr>
          <w:rFonts w:ascii="Times New Roman"/>
          <w:b w:val="false"/>
          <w:i w:val="false"/>
          <w:color w:val="000000"/>
          <w:sz w:val="28"/>
        </w:rPr>
        <w:t xml:space="preserve">                                     (местонахождение и реквизиты)</w:t>
      </w:r>
      <w:r>
        <w:br/>
      </w:r>
      <w:r>
        <w:rPr>
          <w:rFonts w:ascii="Times New Roman"/>
          <w:b w:val="false"/>
          <w:i w:val="false"/>
          <w:color w:val="000000"/>
          <w:sz w:val="28"/>
        </w:rPr>
        <w:t>7. Прилагаемые документы 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Руководитель организации __________ ______________________________________________</w:t>
      </w:r>
      <w:r>
        <w:br/>
      </w:r>
      <w:r>
        <w:rPr>
          <w:rFonts w:ascii="Times New Roman"/>
          <w:b w:val="false"/>
          <w:i w:val="false"/>
          <w:color w:val="000000"/>
          <w:sz w:val="28"/>
        </w:rPr>
        <w:t xml:space="preserve">                         (подпись)             (фамилия, имя, отчество (при наличии)</w:t>
      </w:r>
      <w:r>
        <w:br/>
      </w:r>
      <w:r>
        <w:rPr>
          <w:rFonts w:ascii="Times New Roman"/>
          <w:b w:val="false"/>
          <w:i w:val="false"/>
          <w:color w:val="000000"/>
          <w:sz w:val="28"/>
        </w:rPr>
        <w:t>Дата "____" ______________20__г.</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(подпись, фамилия, имя, отчество (при наличии) ответственного лица</w:t>
      </w:r>
      <w:r>
        <w:br/>
      </w:r>
      <w:r>
        <w:rPr>
          <w:rFonts w:ascii="Times New Roman"/>
          <w:b w:val="false"/>
          <w:i w:val="false"/>
          <w:color w:val="000000"/>
          <w:sz w:val="28"/>
        </w:rPr>
        <w:t xml:space="preserve">                         уполномоченного органа)</w:t>
      </w:r>
    </w:p>
    <w:bookmarkEnd w:id="2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 xml:space="preserve">к Правилам аккредитации </w:t>
            </w:r>
            <w:r>
              <w:br/>
            </w:r>
            <w:r>
              <w:rPr>
                <w:rFonts w:ascii="Times New Roman"/>
                <w:b w:val="false"/>
                <w:i w:val="false"/>
                <w:color w:val="000000"/>
                <w:sz w:val="20"/>
              </w:rPr>
              <w:t>в области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42" w:id="223"/>
    <w:p>
      <w:pPr>
        <w:spacing w:after="0"/>
        <w:ind w:left="0"/>
        <w:jc w:val="left"/>
      </w:pPr>
      <w:r>
        <w:rPr>
          <w:rFonts w:ascii="Times New Roman"/>
          <w:b/>
          <w:i w:val="false"/>
          <w:color w:val="000000"/>
        </w:rPr>
        <w:t xml:space="preserve"> Сведения о персонале организации, аккредитуемой на осуществление деятельности по оценке профессиональной подготовленности и подтверждения соответствия квалификации специалистов в области здравоохранения</w:t>
      </w:r>
    </w:p>
    <w:bookmarkEnd w:id="223"/>
    <w:bookmarkStart w:name="z243" w:id="224"/>
    <w:p>
      <w:pPr>
        <w:spacing w:after="0"/>
        <w:ind w:left="0"/>
        <w:jc w:val="left"/>
      </w:pPr>
      <w:r>
        <w:rPr>
          <w:rFonts w:ascii="Times New Roman"/>
          <w:b/>
          <w:i w:val="false"/>
          <w:color w:val="000000"/>
        </w:rPr>
        <w:t xml:space="preserve"> __________________________________________________________________</w:t>
      </w:r>
      <w:r>
        <w:br/>
      </w:r>
      <w:r>
        <w:rPr>
          <w:rFonts w:ascii="Times New Roman"/>
          <w:b/>
          <w:i w:val="false"/>
          <w:color w:val="000000"/>
        </w:rPr>
        <w:t>(наименование организации)</w:t>
      </w:r>
    </w:p>
    <w:bookmarkEnd w:id="2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9"/>
        <w:gridCol w:w="1220"/>
        <w:gridCol w:w="1811"/>
        <w:gridCol w:w="1862"/>
        <w:gridCol w:w="1516"/>
        <w:gridCol w:w="531"/>
        <w:gridCol w:w="680"/>
        <w:gridCol w:w="4131"/>
      </w:tblGrid>
      <w:tr>
        <w:trPr>
          <w:trHeight w:val="30" w:hRule="atLeast"/>
        </w:trPr>
        <w:tc>
          <w:tcPr>
            <w:tcW w:w="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2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Отечество (при наличии)</w:t>
            </w:r>
          </w:p>
        </w:tc>
        <w:tc>
          <w:tcPr>
            <w:tcW w:w="1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(по месту регистрации и по месту фактического проживания)</w:t>
            </w:r>
          </w:p>
        </w:tc>
        <w:tc>
          <w:tcPr>
            <w:tcW w:w="1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 наименование ВУЗа и год его окончания, Специальность по диплому</w:t>
            </w:r>
          </w:p>
        </w:tc>
        <w:tc>
          <w:tcPr>
            <w:tcW w:w="1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Основное место работы (наименование, адрес организации)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работы</w:t>
            </w:r>
          </w:p>
        </w:tc>
        <w:tc>
          <w:tcPr>
            <w:tcW w:w="4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о прохождении повышения квалификации № удостоверения о повышении квалификации, (сроки обучения, № и дата выдачи удостоверения, за последние 5 лет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специальности</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организации по оценке</w:t>
            </w:r>
          </w:p>
        </w:tc>
        <w:tc>
          <w:tcPr>
            <w:tcW w:w="0" w:type="auto"/>
            <w:vMerge/>
            <w:tcBorders>
              <w:top w:val="nil"/>
              <w:left w:val="single" w:color="cfcfcf" w:sz="5"/>
              <w:bottom w:val="single" w:color="cfcfcf" w:sz="5"/>
              <w:right w:val="single" w:color="cfcfcf" w:sz="5"/>
            </w:tcBorders>
          </w:tcP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bookmarkStart w:name="z244" w:id="225"/>
    <w:p>
      <w:pPr>
        <w:spacing w:after="0"/>
        <w:ind w:left="0"/>
        <w:jc w:val="both"/>
      </w:pPr>
      <w:r>
        <w:rPr>
          <w:rFonts w:ascii="Times New Roman"/>
          <w:b w:val="false"/>
          <w:i w:val="false"/>
          <w:color w:val="000000"/>
          <w:sz w:val="28"/>
        </w:rPr>
        <w:t>
      Руководитель организации</w:t>
      </w:r>
      <w:r>
        <w:br/>
      </w:r>
      <w:r>
        <w:rPr>
          <w:rFonts w:ascii="Times New Roman"/>
          <w:b w:val="false"/>
          <w:i w:val="false"/>
          <w:color w:val="000000"/>
          <w:sz w:val="28"/>
        </w:rPr>
        <w:t>_____________________________ __________________________________________________</w:t>
      </w:r>
      <w:r>
        <w:br/>
      </w:r>
      <w:r>
        <w:rPr>
          <w:rFonts w:ascii="Times New Roman"/>
          <w:b w:val="false"/>
          <w:i w:val="false"/>
          <w:color w:val="000000"/>
          <w:sz w:val="28"/>
        </w:rPr>
        <w:t xml:space="preserve">             (подпись)                         (фамилия, имя, отчество (при наличии)</w:t>
      </w:r>
      <w:r>
        <w:br/>
      </w:r>
      <w:r>
        <w:rPr>
          <w:rFonts w:ascii="Times New Roman"/>
          <w:b w:val="false"/>
          <w:i w:val="false"/>
          <w:color w:val="000000"/>
          <w:sz w:val="28"/>
        </w:rPr>
        <w:t>"______"______________20____г.</w:t>
      </w:r>
    </w:p>
    <w:bookmarkEnd w:id="2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 xml:space="preserve">к Правилам аккредитации </w:t>
            </w:r>
            <w:r>
              <w:br/>
            </w:r>
            <w:r>
              <w:rPr>
                <w:rFonts w:ascii="Times New Roman"/>
                <w:b w:val="false"/>
                <w:i w:val="false"/>
                <w:color w:val="000000"/>
                <w:sz w:val="20"/>
              </w:rPr>
              <w:t>в области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47" w:id="226"/>
    <w:p>
      <w:pPr>
        <w:spacing w:after="0"/>
        <w:ind w:left="0"/>
        <w:jc w:val="left"/>
      </w:pPr>
      <w:r>
        <w:rPr>
          <w:rFonts w:ascii="Times New Roman"/>
          <w:b/>
          <w:i w:val="false"/>
          <w:color w:val="000000"/>
        </w:rPr>
        <w:t xml:space="preserve"> Перечень симуляционного и медицинского оборудования организации, аккредитуемой на осуществление деятельности по оценке профессиональной подготовленности и подтверждения соответствия квалификации специалистов в области здравоохранения</w:t>
      </w:r>
    </w:p>
    <w:bookmarkEnd w:id="2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5"/>
        <w:gridCol w:w="1257"/>
        <w:gridCol w:w="2302"/>
        <w:gridCol w:w="2044"/>
        <w:gridCol w:w="1257"/>
        <w:gridCol w:w="1257"/>
        <w:gridCol w:w="1258"/>
      </w:tblGrid>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Завод-изготовитель</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выпуска</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8" w:id="227"/>
    <w:p>
      <w:pPr>
        <w:spacing w:after="0"/>
        <w:ind w:left="0"/>
        <w:jc w:val="both"/>
      </w:pPr>
      <w:r>
        <w:rPr>
          <w:rFonts w:ascii="Times New Roman"/>
          <w:b w:val="false"/>
          <w:i w:val="false"/>
          <w:color w:val="000000"/>
          <w:sz w:val="28"/>
        </w:rPr>
        <w:t>
      Руководитель организации</w:t>
      </w:r>
      <w:r>
        <w:br/>
      </w:r>
      <w:r>
        <w:rPr>
          <w:rFonts w:ascii="Times New Roman"/>
          <w:b w:val="false"/>
          <w:i w:val="false"/>
          <w:color w:val="000000"/>
          <w:sz w:val="28"/>
        </w:rPr>
        <w:t>__________________________ _____________________________________________________</w:t>
      </w:r>
      <w:r>
        <w:br/>
      </w:r>
      <w:r>
        <w:rPr>
          <w:rFonts w:ascii="Times New Roman"/>
          <w:b w:val="false"/>
          <w:i w:val="false"/>
          <w:color w:val="000000"/>
          <w:sz w:val="28"/>
        </w:rPr>
        <w:t xml:space="preserve">       (подпись)                         (фамилия, имя, отчество (при наличии)</w:t>
      </w:r>
      <w:r>
        <w:br/>
      </w:r>
      <w:r>
        <w:rPr>
          <w:rFonts w:ascii="Times New Roman"/>
          <w:b w:val="false"/>
          <w:i w:val="false"/>
          <w:color w:val="000000"/>
          <w:sz w:val="28"/>
        </w:rPr>
        <w:t>"______" _____________20____г.</w:t>
      </w:r>
    </w:p>
    <w:bookmarkEnd w:id="2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 xml:space="preserve">к Правилам аккредитации </w:t>
            </w:r>
            <w:r>
              <w:br/>
            </w:r>
            <w:r>
              <w:rPr>
                <w:rFonts w:ascii="Times New Roman"/>
                <w:b w:val="false"/>
                <w:i w:val="false"/>
                <w:color w:val="000000"/>
                <w:sz w:val="20"/>
              </w:rPr>
              <w:t>в области здравоохранения</w:t>
            </w:r>
          </w:p>
        </w:tc>
      </w:tr>
    </w:tbl>
    <w:bookmarkStart w:name="z250" w:id="228"/>
    <w:p>
      <w:pPr>
        <w:spacing w:after="0"/>
        <w:ind w:left="0"/>
        <w:jc w:val="left"/>
      </w:pPr>
      <w:r>
        <w:rPr>
          <w:rFonts w:ascii="Times New Roman"/>
          <w:b/>
          <w:i w:val="false"/>
          <w:color w:val="000000"/>
        </w:rPr>
        <w:t xml:space="preserve"> Стандарты аккредитации </w:t>
      </w:r>
    </w:p>
    <w:bookmarkEnd w:id="2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6"/>
        <w:gridCol w:w="9572"/>
        <w:gridCol w:w="560"/>
        <w:gridCol w:w="561"/>
        <w:gridCol w:w="561"/>
      </w:tblGrid>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Измеряемые критерии</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229"/>
          <w:p>
            <w:pPr>
              <w:spacing w:after="20"/>
              <w:ind w:left="20"/>
              <w:jc w:val="both"/>
            </w:pPr>
            <w:r>
              <w:rPr>
                <w:rFonts w:ascii="Times New Roman"/>
                <w:b w:val="false"/>
                <w:i w:val="false"/>
                <w:color w:val="000000"/>
                <w:sz w:val="20"/>
              </w:rPr>
              <w:t>
1. Раздел "Руководство"</w:t>
            </w:r>
            <w:r>
              <w:br/>
            </w:r>
            <w:r>
              <w:rPr>
                <w:rFonts w:ascii="Times New Roman"/>
                <w:b w:val="false"/>
                <w:i w:val="false"/>
                <w:color w:val="000000"/>
                <w:sz w:val="20"/>
              </w:rPr>
              <w:t>
</w:t>
            </w:r>
            <w:r>
              <w:rPr>
                <w:rFonts w:ascii="Times New Roman"/>
                <w:b w:val="false"/>
                <w:i w:val="false"/>
                <w:color w:val="000000"/>
                <w:sz w:val="20"/>
              </w:rPr>
              <w:t>1.Управление</w:t>
            </w:r>
            <w:r>
              <w:br/>
            </w:r>
            <w:r>
              <w:rPr>
                <w:rFonts w:ascii="Times New Roman"/>
                <w:b w:val="false"/>
                <w:i w:val="false"/>
                <w:color w:val="000000"/>
                <w:sz w:val="20"/>
              </w:rPr>
              <w:t>
В организации осуществляется эффективное управление в соответствии с ее правовым статусом и ответственностью.</w:t>
            </w:r>
          </w:p>
          <w:bookmarkEnd w:id="229"/>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правоустанавливающих документов согласно которым оценка профессиональной подготовленности и подтверждение соответствия квалификации специалистов в области здравоохранения является одним из направлений деятельности организации</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сформулированной политики в области заявляемой сферы деятельности, цель и исходящие из них задачи</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Утверждение бюджета, обеспечивающего организацию соответствующими ресурсами для выполнения поставленных целей и задач</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Доступность базы нормативных правовых актов для персонала организации</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Информирует общественность об оказываемых услугах и условиях их получения не реже 1 раза в квартал</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Разрабатывает обязательный комплекс этических норм, которыми организация руководствуется для принятия решений и определения правил поведения сотрудников при обслуживании претендентов</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Функции и полномочия руководителя организации и сотрудников каждого структурного подразделения определены в утвержденных должностных инструкциях.</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определяет возможные риски, постоянно проводит их мониторинг и оценку, а также повышает качество предоставляемых услуг.</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разрабатывает и использует политику и процедуры по управлению штатом, включающую назначение, отбор, обучение, оценку, поощрение, сохранение и привлечение компетентного штата в целях выполнения поставленных задач по оказанию услуг</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обеспечивает предоставление помещений для проведения оценки профессиональной подготовленности и подтверждения соответствия квалификации специалистов в области здравоохранения</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Стратегическое и оперативное планирование</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утвержденном стратегическом плане организации излагаются стратегия, долгосрочные цели, задачи для осуществления миссии организации</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Оперативный план разрабатывается на основе стратегического плана.</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Осуществляется мониторинг результатов стратегического и оперативного планов.</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230"/>
          <w:p>
            <w:pPr>
              <w:spacing w:after="20"/>
              <w:ind w:left="20"/>
              <w:jc w:val="both"/>
            </w:pPr>
            <w:r>
              <w:rPr>
                <w:rFonts w:ascii="Times New Roman"/>
                <w:b w:val="false"/>
                <w:i w:val="false"/>
                <w:color w:val="000000"/>
                <w:sz w:val="20"/>
              </w:rPr>
              <w:t>
3. Раздел "Управление ресурсами"</w:t>
            </w:r>
            <w:r>
              <w:br/>
            </w:r>
            <w:r>
              <w:rPr>
                <w:rFonts w:ascii="Times New Roman"/>
                <w:b w:val="false"/>
                <w:i w:val="false"/>
                <w:color w:val="000000"/>
                <w:sz w:val="20"/>
              </w:rPr>
              <w:t>
Управление финансами</w:t>
            </w:r>
          </w:p>
          <w:bookmarkEnd w:id="230"/>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 организации ежегодно утверждает план финансово-хозяйственной деятельности.</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Прибыли, убытки и расходы на услуги регулярно отслеживаются в сравнении с бюджетом и предоставляются руководству организации в виде ежемесячных финансовых отчетов.</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Существует система внутреннего финансового контроля и аудита.</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организации проводится внешний финансовый аудит.</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Информационное управление</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организации имеется единая автоматизированная информационная система по управлению ее деятельностью.</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обеспечивает конфиденциальность, безопасность и целостность служебной информации.</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организации имеется программное обеспечение, серверное и коммутационное оборудование для обеспечения оценки знаний и навыков специалистов здравоохранения.</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Управление чрезвычайными ситуациями и противопожарной безопасностью</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разрабатывает детальный план мероприятий на случай чрезвычайных ситуаций (ЧС).</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организации проходит ежегодное обучение в соответствии с планом реагирования при ЧС, включая процедуры ориентации персонала при эвакуации и участвует в мероприятиях по учебной тревоге.</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Безопасное использование оборудования и расходных материалов</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9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клинических станции, материально-техническое оснащение которых соответствует проведению оценки согласно Правил оценки профессиональной подготовленности и подтверждения соответствия квалификации специалистов в области здравоохранения, Утвержденных приказом Министра здравоохранения и социального развития Республики Казахстан от 28 мая 2015 года № 404</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планирует и осуществляет закупки, модернизацию и замену компьютерной техники для обеспечения услуг, не реже 1 раза в пять лет.</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9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обеспечивает безопасную и правильную эксплуатацию оборудования посредством того, что все сотрудники, эксплуатирующие как новое, так и имеющееся оборудование, медицинские приборы, проходят инструктаж по безопасной эксплуатации и техническому обслуживанию.</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231"/>
          <w:p>
            <w:pPr>
              <w:spacing w:after="20"/>
              <w:ind w:left="20"/>
              <w:jc w:val="both"/>
            </w:pPr>
            <w:r>
              <w:rPr>
                <w:rFonts w:ascii="Times New Roman"/>
                <w:b w:val="false"/>
                <w:i w:val="false"/>
                <w:color w:val="000000"/>
                <w:sz w:val="20"/>
              </w:rPr>
              <w:t>
7. Раздел "Организация оценки знаний и навыков специалистов здравоохранения"</w:t>
            </w:r>
            <w:r>
              <w:br/>
            </w:r>
            <w:r>
              <w:rPr>
                <w:rFonts w:ascii="Times New Roman"/>
                <w:b w:val="false"/>
                <w:i w:val="false"/>
                <w:color w:val="000000"/>
                <w:sz w:val="20"/>
              </w:rPr>
              <w:t>
Деятельность организации связана с проведением независимой оценки знаний и навыков специалистов здравоохранения и выпускников организаций медицинского образования и науки</w:t>
            </w:r>
          </w:p>
          <w:bookmarkEnd w:id="231"/>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9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имеет опыт работы по проведению оценки профессиональной подготовленности и подтверждения соответствия квалификации специалистов в области здравоохранения.</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9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имеет опыт работы по проведению оценки знаний и практических навыков специалистов в области здравоохранения по обращениям субъектов здравоохранения.</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9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имеет опыт работы по проведению независимой оценки знаний научно-педагогических кадров, обучающихся и выпускников организаций образования и научных организаций в области здравоохранения</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9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имеет штат сотрудников из числа специалистов, обученных международными консультантами по вопросам организации и проведения оценки знаний и навыков, не менее 15 человек за последние три года</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имеет в городах республиканского значения и 14 регионах (областных центрах) не менее одного регионального эксперта, не менее 8 экзаменаторов, не менее 2 стандартизированных пациентов, привлеченных для проведения оценки знаний и навыков специалистов здравоохранения, обученных организацией по оценке и имеющих опыт проведения оценки не менее 2-х лет</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9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имеет в наличии помещения для проведения оценки, оборудованные системой видеонаблюдения, площадью не менее 600 кв.м, из них – 250 кв.м для размещения персонала организации, не менее 80 кв.м. для компьютерного класса, не менее 270 кв.м. для размещения симуляционного оборудования с отдельными комнатами</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9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имеет в наличии симуляционное оборудование и расходные материалы в соответствии с прилагаемым Перечнем симуляционного оборудования, аппаратуры и медицинского инструментария для организации и проведения оценки знаний и навыков специалистов в области здравоохранения</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9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имеет единую информационную систему для проведения оценки, 100% оснащение работников организации по оценке: персональными компьютерами, принтерами, офисной мебелью, телефонной и интернет связью, электронной библиотечной базой, поисковыми информационными лицензионными программами</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9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имеет оборудование для аудио, видеозаписи и трансляции процедуры оценки</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9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имеет банк экспертов по разработке и экспертизе экзаменационного материала для проведения оценки специалистов в области здравоохранения, независимой оценки научно-педагогических кадров, обучающихся и выпускников медицинских организаций образования и науки, не менее 100 экспертов, состоящих в договорных отношениях с организацией по оценке</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9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имеет банк тестовых заданий, разработанных для проведения оценки профессиональной подготовленности и подтверждения соответствия квалификации специалистов в области здравоохранения и независимой оценки научно-педагогических кадров, обучающихся и выпускников медицинских организаций образования и науки, не менее 200 тестовых заданий по каждой медицинской специальности на государственном, русском и английском языках</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9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имеет банк клинических сценариев, разработанных для проведения оценки профессиональной подготовленности и подтверждения соответствия квалификации специалистов в области здравоохранения: не менее 10 клинических случаев по основным профилям медицинских специальностей (терапия, хирургия, педиатрия, акушерство и гинекология, анестезиология и реаниматология, стоматология)</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9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Предоставляет документацию по подтверждению результатов проведенной оценки знаний и практических навыков специалистов в области здравоохранения, научно-педагогических кадров, обучающихся и выпускников медицинских организаций образования и науки: Отчеты/Аналитические справки, за последние 2 года</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5" w:id="232"/>
    <w:p>
      <w:pPr>
        <w:spacing w:after="0"/>
        <w:ind w:left="0"/>
        <w:jc w:val="left"/>
      </w:pPr>
      <w:r>
        <w:rPr>
          <w:rFonts w:ascii="Times New Roman"/>
          <w:b/>
          <w:i w:val="false"/>
          <w:color w:val="000000"/>
        </w:rPr>
        <w:t xml:space="preserve"> Перечень симуляционного оборудования, аппаратуры и медицинского инструментария для организации и проведения оценки профессиональной подготовленности специалистов в области здравоохранения</w:t>
      </w:r>
    </w:p>
    <w:bookmarkEnd w:id="2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6"/>
        <w:gridCol w:w="3452"/>
        <w:gridCol w:w="4325"/>
        <w:gridCol w:w="1572"/>
        <w:gridCol w:w="1247"/>
        <w:gridCol w:w="1248"/>
      </w:tblGrid>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симуляционного, медицинского и (или) специального оборудования, аппаратуры и инструментария</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Краткая характеристика технических возможностей симуляционного, медицинского и (или) специального оборудования, аппаратуры и инструментария</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 (оборудование отсутствует или дата выпуска свыше 10 лет)</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 (дата выпуска оборудования свыше 5 лет)</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 (дата выпуска оборудования до 5 лет)</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Многофункциональный компьютерный манекен имитации родов (роженицы и новорожденного)</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Воспроизведение физиологических и патологических родов женщины, программное обеспечение на русском языке, внесение линейных, разветвленных клинических сценариев в программу.</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Имитатор сердечно-легочного пациента с программным обеспечением- мобильный дистанционный манекен для оказания неотложной помощи в команде различных состояниях с возможностью мониторинга и записи основных жизненных показателей с ЭКГ на 12 отведений с встроенным модулем инфаркта миокарда</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система имитации осложнений дыхательных путей, кровообращения, распознавания введения лекарственных средств, монитор с демонстрацией физиологических показателей.</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Интерактивный имитатор взрослого человека, мобильный дистанционный манекен для оказания медицинской неотложной помощи в команде при различных состояниях с возможностью мониторинга и записи основных жизненных показателей</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233"/>
          <w:p>
            <w:pPr>
              <w:spacing w:after="20"/>
              <w:ind w:left="20"/>
              <w:jc w:val="both"/>
            </w:pPr>
            <w:r>
              <w:rPr>
                <w:rFonts w:ascii="Times New Roman"/>
                <w:b w:val="false"/>
                <w:i w:val="false"/>
                <w:color w:val="000000"/>
                <w:sz w:val="20"/>
              </w:rPr>
              <w:t>
Программное обеспечение, с имитациями различных осложнений дыхательных путей, системы кровообращения взрослого человека.</w:t>
            </w:r>
            <w:r>
              <w:br/>
            </w:r>
            <w:r>
              <w:rPr>
                <w:rFonts w:ascii="Times New Roman"/>
                <w:b w:val="false"/>
                <w:i w:val="false"/>
                <w:color w:val="000000"/>
                <w:sz w:val="20"/>
              </w:rPr>
              <w:t>
Имеется автоматическая система имитации интубации, цианоза, воспроизведения звука, подъема и опускания грудной клетки</w:t>
            </w:r>
          </w:p>
          <w:bookmarkEnd w:id="233"/>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Интерактивный имитатор пациента -младенца новорожденного недоношенного с компьютеризированным неонатальным монитором для оказания неотложной медицинской помощи</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Программное обеспечение, имитации осложнения дыхательных путей, кровообращения, система, автоматическая имитация интубации,   подъем грудной клетки, имитация цианоза, воспроизведения звука недоношенного новорожденного</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Фантом система для практической отработки дефибрилляции сердца, в комплекте с ноутбуком и принтером, с возможностью дистанционного управления через интернет-ресурс</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Демонстрация дефибрилляции, медикаментозного введения лекарственных препаратов, возможность ЭКГ-диагностики - мониторинг через ЭКГ отведения взрослого человека</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Компьютерный робот - симулятор ребенка</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Программное обеспечение, имитации осложнения дыхательных путей, воспроизведение пульсации артерий, подъема грудной клетки, имитация цианоза, воспроизведения звука у ребенка</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Тренажер УЗИ для изучения беременности в первом триместре беременности (акушерский ультразвуковой манекен)</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Тренажер оснащен ультразвуковым датчиком трансабдоминального и трансвагинального сканирования, позволяющий производить исследование</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Виртуальный симулятор для отработки практических навыков в эндоскопии (нижние дыхательные пути и желудочно-кишечный тракт)</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Моделирование клинических случаев в виртуальном режиме.</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Манекен-тренажер для базовой сердечно-легочной реанимации</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Демонстрация проведения сердечно-легочной реанимации с возможностью проведения дефибрилляции, в сопровождении с контрольно-измерительными приборами, показывающие параметры СЛР</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Тренажер для интубации взрослого пациента</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Демонстрация интубации дыхательных путей, пищевода и желудка при проведении спасательных действий</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Фантом для катетеризации центральных вен</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Фантом включает в себе поверхностные анатомические детали и функциональную точность для симуляции клинического опыта по катетеризации центральных вен взрослого человека</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Фантом для перикардиоцентеза и плеврального дренажа</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Возможность оценки навыков проведения перикардиоцентеза и плеврального дренажа, в том числе по технике установки плевральных дренажных трубок</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для изучения навыков наложения швов в общей хирургии</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предназначен для демонстрации практических навыков хирургического профиля. Имеется комплект для использования платформы с различными целевыми модулями</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Фантом для люмбальной пункции</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Предназначен для демонстрации навыков по проведению люмбальной пункции и взятия пробы спинномозговой жидкости, имеющий высокую эластичность материала, позволяющий почувствовать сопротивление тканей и его изменение по мере продвижения иглы</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Фантом для спинальной пункции</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Позволяет демонстрировать сложный практический навык потенциально опасной процедуры спинальных инъекций.</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Расширенная фантом-система травма-мэн</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Позволяет оценить практические навыки по хирургическим манипуляциям взрослого человека (брюшная полость, грудь, шея)</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имеет оборудование для аудио, видеозаписи и трансляции процедуры оценки</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аудио, видеозаписи записи и трансляции процедуры оценки, позволяющая производить аудио-видео съемку в каждой комнате с 2-х проекций (для охвата обзора всей комнаты) и с одновременным транслированием. В системе предусмотрена функция по архивации записей</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Акушерский фантом имитации родов в комплекте с имитатором крови</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Акушерский фантом представляет собой таз в разрезе с имитацией матки, родовых путей, моделями плаценты и плода. Манекен предназначен для демонстрации техники принятия патологических и физиологических родов в комплекте с имитатором крови</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Расширенный акушерский фантом имитации родов в комплекте с акушерской кроватью</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Акушерский фантом представляет собой таз в разрезе с имитацией матки, родовых путей, моделями плаценты и плода. Манекен предназначен для демонстрации техники принятия родов при различных положениях плода в комплекте с акушерской кроватью</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Усовершенствованный манекен по уходу за пациентом, мониторирование сердечно-легочной реанимации (расширенная версия)</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Манекен взрослого человека для ухода за пациентами, расширенная версия представляет собой анатомически правильное тело, в парике для ухода за волосами и со съемными зубными протезами, внешним громкоговорителем и виртуальным стетоскопом с многочисленными вариантами звуков сердца и легких. Также в комплекте предусмотрено мониторирование сердечно-легочной деятельности при реанимации.</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Электрическая модель для интубации трахеи в комплекте со сменными накладками</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Тренажер для демонстрации навыков установки воздуховодов в дыхательные пути взрослого человека и проведения искусственной вентиляции легких</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 руки ребенка для отработки навыков различных инъекций в комплекте со сменными накладками и имитатором крови</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 руки ребенка с представленным топографическим расположением вен для демонстрации навыков введения внутривенной инъекции и забора крови</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Учебная модель для интубации трахеи новорожденного с набором мешков Амбу и ларингоскопов для новорожденных</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Демонстрация навыков по эндотрахеальной интубации. Тренажер представлен в виде анатомически правильной полноразмерной головы новорожденного, которая должна позволять обучать правильной глубине, углу и давлению введения ларингоскопа</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Интубационный тренажер младенца</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 в виде реалистичной модели головы младенца, расположенной на подставке и позволяет производить интубацию младенца</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Тренажер (торс взрослого человека) для обучения навыкам расшифровки результатов ультразвукового обследования с различными модулями в комплекте с электрокардиографом</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Тренажер позволяет демонстрировать навыки по проведению ультразвукового обследования в местоположениях внутренних органов.</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Тренажер для пункции и хирургической микротрахеостомии, коникотомии в комплекте со сменными накладками</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Тренажер позволяет оценить навык по проведению пункции и хирургической микротрахеостомии, коникотомии</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 xml:space="preserve">к Правилам аккредитации </w:t>
            </w:r>
            <w:r>
              <w:br/>
            </w:r>
            <w:r>
              <w:rPr>
                <w:rFonts w:ascii="Times New Roman"/>
                <w:b w:val="false"/>
                <w:i w:val="false"/>
                <w:color w:val="000000"/>
                <w:sz w:val="20"/>
              </w:rPr>
              <w:t>в области здравоохранения</w:t>
            </w:r>
          </w:p>
        </w:tc>
      </w:tr>
    </w:tbl>
    <w:bookmarkStart w:name="z258" w:id="234"/>
    <w:p>
      <w:pPr>
        <w:spacing w:after="0"/>
        <w:ind w:left="0"/>
        <w:jc w:val="left"/>
      </w:pPr>
      <w:r>
        <w:rPr>
          <w:rFonts w:ascii="Times New Roman"/>
          <w:b/>
          <w:i w:val="false"/>
          <w:color w:val="000000"/>
        </w:rPr>
        <w:t xml:space="preserve"> Шкала оценок (баллов) соответствия требованиям стандартов аккредитации</w:t>
      </w:r>
    </w:p>
    <w:bookmarkEnd w:id="2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1"/>
        <w:gridCol w:w="1111"/>
        <w:gridCol w:w="10078"/>
      </w:tblGrid>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критерию стандарта</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Несоответствие</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Отсутствуют документы, соответствующие критерию стандарта, не выполняются процессы, требуемые по критерию стандарта, персонал не осведомлен о требованиях по критерию стандарта.</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Частичное соответствие</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Имеются документы, соответствующие критерию стандарта, но процесс не выполняется, или процесс выполняется, но нет документа, соответствующего критерию стандарта, персонал осведомлен о требованиях по критерию стандарта.</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соответствие</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требования критерия стандарта соблюдаются и есть подтверждение о непрерывном улучшении деятельности.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 xml:space="preserve">к Правилам аккредитации </w:t>
            </w:r>
            <w:r>
              <w:br/>
            </w:r>
            <w:r>
              <w:rPr>
                <w:rFonts w:ascii="Times New Roman"/>
                <w:b w:val="false"/>
                <w:i w:val="false"/>
                <w:color w:val="000000"/>
                <w:sz w:val="20"/>
              </w:rPr>
              <w:t>в области здравоохранения</w:t>
            </w:r>
          </w:p>
        </w:tc>
      </w:tr>
    </w:tbl>
    <w:bookmarkStart w:name="z260" w:id="235"/>
    <w:p>
      <w:pPr>
        <w:spacing w:after="0"/>
        <w:ind w:left="0"/>
        <w:jc w:val="left"/>
      </w:pPr>
      <w:r>
        <w:rPr>
          <w:rFonts w:ascii="Times New Roman"/>
          <w:b/>
          <w:i w:val="false"/>
          <w:color w:val="000000"/>
        </w:rPr>
        <w:t xml:space="preserve"> Итоговая таблица оценок (баллов) соответствия требованиям стандартов аккредитации</w:t>
      </w:r>
    </w:p>
    <w:bookmarkEnd w:id="2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0"/>
        <w:gridCol w:w="5629"/>
        <w:gridCol w:w="1916"/>
        <w:gridCol w:w="1320"/>
        <w:gridCol w:w="211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Стандарты</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Промежуточный итог рейтинга</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критериев в разделе</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 значение оценки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Руководство</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YY</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15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15900" cy="279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баллов</w:t>
            </w: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 и оперативное планирование</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15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15900" cy="279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баллов</w:t>
            </w: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Управление ресурсами</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YY</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финансами</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15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15900" cy="279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баллов</w:t>
            </w: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Информационное управление</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15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15900" cy="279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баллов</w:t>
            </w: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чрезвычайными ситуациями и противопожарной безопасностью</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15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15900" cy="279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баллов</w:t>
            </w: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Безопасное использование оборудования и расходных материалов</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15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15900" cy="279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баллов</w:t>
            </w: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Организация оценки знаний и навыков специалистов здравоохранения</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YY</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организации связана с проведением независимой оценки знаний и навыков специалистов здравоохранения и выпускников организаций медицинского образования и науки</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15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15900" cy="279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баллов</w:t>
            </w: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 xml:space="preserve">к Правилам аккредитации </w:t>
            </w:r>
            <w:r>
              <w:br/>
            </w:r>
            <w:r>
              <w:rPr>
                <w:rFonts w:ascii="Times New Roman"/>
                <w:b w:val="false"/>
                <w:i w:val="false"/>
                <w:color w:val="000000"/>
                <w:sz w:val="20"/>
              </w:rPr>
              <w:t>в области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63" w:id="236"/>
    <w:p>
      <w:pPr>
        <w:spacing w:after="0"/>
        <w:ind w:left="0"/>
        <w:jc w:val="left"/>
      </w:pPr>
      <w:r>
        <w:rPr>
          <w:rFonts w:ascii="Times New Roman"/>
          <w:b/>
          <w:i w:val="false"/>
          <w:color w:val="000000"/>
        </w:rPr>
        <w:t xml:space="preserve"> Герб Республики Казахстан</w:t>
      </w:r>
    </w:p>
    <w:bookmarkEnd w:id="236"/>
    <w:bookmarkStart w:name="z264" w:id="237"/>
    <w:p>
      <w:pPr>
        <w:spacing w:after="0"/>
        <w:ind w:left="0"/>
        <w:jc w:val="left"/>
      </w:pPr>
      <w:r>
        <w:rPr>
          <w:rFonts w:ascii="Times New Roman"/>
          <w:b/>
          <w:i w:val="false"/>
          <w:color w:val="000000"/>
        </w:rPr>
        <w:t xml:space="preserve"> Министерство здравоохранения Республики Казахстан</w:t>
      </w:r>
    </w:p>
    <w:bookmarkEnd w:id="237"/>
    <w:bookmarkStart w:name="z265" w:id="238"/>
    <w:p>
      <w:pPr>
        <w:spacing w:after="0"/>
        <w:ind w:left="0"/>
        <w:jc w:val="left"/>
      </w:pPr>
      <w:r>
        <w:rPr>
          <w:rFonts w:ascii="Times New Roman"/>
          <w:b/>
          <w:i w:val="false"/>
          <w:color w:val="000000"/>
        </w:rPr>
        <w:t xml:space="preserve"> Свидетельство об аккредитации</w:t>
      </w:r>
    </w:p>
    <w:bookmarkEnd w:id="238"/>
    <w:bookmarkStart w:name="z266" w:id="239"/>
    <w:p>
      <w:pPr>
        <w:spacing w:after="0"/>
        <w:ind w:left="0"/>
        <w:jc w:val="both"/>
      </w:pPr>
      <w:r>
        <w:rPr>
          <w:rFonts w:ascii="Times New Roman"/>
          <w:b w:val="false"/>
          <w:i w:val="false"/>
          <w:color w:val="000000"/>
          <w:sz w:val="28"/>
        </w:rPr>
        <w:t>
      Выдано___________________________________________________________________</w:t>
      </w:r>
    </w:p>
    <w:bookmarkEnd w:id="239"/>
    <w:p>
      <w:pPr>
        <w:spacing w:after="0"/>
        <w:ind w:left="0"/>
        <w:jc w:val="both"/>
      </w:pPr>
      <w:r>
        <w:rPr>
          <w:rFonts w:ascii="Times New Roman"/>
          <w:b w:val="false"/>
          <w:i w:val="false"/>
          <w:color w:val="000000"/>
          <w:sz w:val="28"/>
        </w:rPr>
        <w:t>
                               (наименование организации)</w:t>
      </w:r>
    </w:p>
    <w:bookmarkStart w:name="z267" w:id="240"/>
    <w:p>
      <w:pPr>
        <w:spacing w:after="0"/>
        <w:ind w:left="0"/>
        <w:jc w:val="both"/>
      </w:pPr>
      <w:r>
        <w:rPr>
          <w:rFonts w:ascii="Times New Roman"/>
          <w:b w:val="false"/>
          <w:i w:val="false"/>
          <w:color w:val="000000"/>
          <w:sz w:val="28"/>
        </w:rPr>
        <w:t xml:space="preserve">
      На основании </w:t>
      </w:r>
      <w:r>
        <w:rPr>
          <w:rFonts w:ascii="Times New Roman"/>
          <w:b w:val="false"/>
          <w:i w:val="false"/>
          <w:color w:val="000000"/>
          <w:sz w:val="28"/>
        </w:rPr>
        <w:t>Кодекса</w:t>
      </w:r>
      <w:r>
        <w:rPr>
          <w:rFonts w:ascii="Times New Roman"/>
          <w:b w:val="false"/>
          <w:i w:val="false"/>
          <w:color w:val="000000"/>
          <w:sz w:val="28"/>
        </w:rPr>
        <w:t xml:space="preserve"> Республики Казахстан от 18 сентября 2009 года "О здоровье народа и системе здравоохранения" аккредитована в качестве организации по оценке профессиональной подготовленности и подтверждению соответствия квалификации специалистов в области здравоохранения на территории Республики Казахстан на период 5 (пять) лет до "____"______________20____г.</w:t>
      </w:r>
    </w:p>
    <w:bookmarkEnd w:id="240"/>
    <w:bookmarkStart w:name="z268" w:id="241"/>
    <w:p>
      <w:pPr>
        <w:spacing w:after="0"/>
        <w:ind w:left="0"/>
        <w:jc w:val="both"/>
      </w:pPr>
      <w:r>
        <w:rPr>
          <w:rFonts w:ascii="Times New Roman"/>
          <w:b w:val="false"/>
          <w:i w:val="false"/>
          <w:color w:val="000000"/>
          <w:sz w:val="28"/>
        </w:rPr>
        <w:t>
      Руководитель уполномоченного органа в области здравоохранения</w:t>
      </w:r>
    </w:p>
    <w:bookmarkEnd w:id="241"/>
    <w:bookmarkStart w:name="z269" w:id="242"/>
    <w:p>
      <w:pPr>
        <w:spacing w:after="0"/>
        <w:ind w:left="0"/>
        <w:jc w:val="both"/>
      </w:pPr>
      <w:r>
        <w:rPr>
          <w:rFonts w:ascii="Times New Roman"/>
          <w:b w:val="false"/>
          <w:i w:val="false"/>
          <w:color w:val="000000"/>
          <w:sz w:val="28"/>
        </w:rPr>
        <w:t>
      __________________ _______________________________________________________</w:t>
      </w:r>
    </w:p>
    <w:bookmarkEnd w:id="242"/>
    <w:p>
      <w:pPr>
        <w:spacing w:after="0"/>
        <w:ind w:left="0"/>
        <w:jc w:val="both"/>
      </w:pPr>
      <w:r>
        <w:rPr>
          <w:rFonts w:ascii="Times New Roman"/>
          <w:b w:val="false"/>
          <w:i w:val="false"/>
          <w:color w:val="000000"/>
          <w:sz w:val="28"/>
        </w:rPr>
        <w:t>
             (подпись)             фамилия, имя, отчество (при его наличии)</w:t>
      </w:r>
    </w:p>
    <w:bookmarkStart w:name="z270" w:id="243"/>
    <w:p>
      <w:pPr>
        <w:spacing w:after="0"/>
        <w:ind w:left="0"/>
        <w:jc w:val="both"/>
      </w:pPr>
      <w:r>
        <w:rPr>
          <w:rFonts w:ascii="Times New Roman"/>
          <w:b w:val="false"/>
          <w:i w:val="false"/>
          <w:color w:val="000000"/>
          <w:sz w:val="28"/>
        </w:rPr>
        <w:t>
       Место печати</w:t>
      </w:r>
    </w:p>
    <w:bookmarkEnd w:id="243"/>
    <w:bookmarkStart w:name="z271" w:id="244"/>
    <w:p>
      <w:pPr>
        <w:spacing w:after="0"/>
        <w:ind w:left="0"/>
        <w:jc w:val="both"/>
      </w:pPr>
      <w:r>
        <w:rPr>
          <w:rFonts w:ascii="Times New Roman"/>
          <w:b w:val="false"/>
          <w:i w:val="false"/>
          <w:color w:val="000000"/>
          <w:sz w:val="28"/>
        </w:rPr>
        <w:t>
      Дата выдачи свидетельства "____"______________20____г.</w:t>
      </w:r>
    </w:p>
    <w:bookmarkEnd w:id="244"/>
    <w:bookmarkStart w:name="z272" w:id="245"/>
    <w:p>
      <w:pPr>
        <w:spacing w:after="0"/>
        <w:ind w:left="0"/>
        <w:jc w:val="both"/>
      </w:pPr>
      <w:r>
        <w:rPr>
          <w:rFonts w:ascii="Times New Roman"/>
          <w:b w:val="false"/>
          <w:i w:val="false"/>
          <w:color w:val="000000"/>
          <w:sz w:val="28"/>
        </w:rPr>
        <w:t>
      город _________________________</w:t>
      </w:r>
    </w:p>
    <w:bookmarkEnd w:id="2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 xml:space="preserve">к Правилам аккредитации </w:t>
            </w:r>
            <w:r>
              <w:br/>
            </w:r>
            <w:r>
              <w:rPr>
                <w:rFonts w:ascii="Times New Roman"/>
                <w:b w:val="false"/>
                <w:i w:val="false"/>
                <w:color w:val="000000"/>
                <w:sz w:val="20"/>
              </w:rPr>
              <w:t>в области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__________________________</w:t>
            </w:r>
            <w:r>
              <w:br/>
            </w:r>
            <w:r>
              <w:rPr>
                <w:rFonts w:ascii="Times New Roman"/>
                <w:b w:val="false"/>
                <w:i w:val="false"/>
                <w:color w:val="000000"/>
                <w:sz w:val="20"/>
              </w:rPr>
              <w:t>(полное наименование органа по</w:t>
            </w:r>
            <w:r>
              <w:br/>
            </w:r>
            <w:r>
              <w:rPr>
                <w:rFonts w:ascii="Times New Roman"/>
                <w:b w:val="false"/>
                <w:i w:val="false"/>
                <w:color w:val="000000"/>
                <w:sz w:val="20"/>
              </w:rPr>
              <w:t>аккредитации в области</w:t>
            </w:r>
            <w:r>
              <w:br/>
            </w:r>
            <w:r>
              <w:rPr>
                <w:rFonts w:ascii="Times New Roman"/>
                <w:b w:val="false"/>
                <w:i w:val="false"/>
                <w:color w:val="000000"/>
                <w:sz w:val="20"/>
              </w:rPr>
              <w:t>здравоохранения)</w:t>
            </w:r>
            <w:r>
              <w:br/>
            </w:r>
            <w:r>
              <w:rPr>
                <w:rFonts w:ascii="Times New Roman"/>
                <w:b w:val="false"/>
                <w:i w:val="false"/>
                <w:color w:val="000000"/>
                <w:sz w:val="20"/>
              </w:rPr>
              <w:t>от _________________________</w:t>
            </w:r>
            <w:r>
              <w:br/>
            </w:r>
            <w:r>
              <w:rPr>
                <w:rFonts w:ascii="Times New Roman"/>
                <w:b w:val="false"/>
                <w:i w:val="false"/>
                <w:color w:val="000000"/>
                <w:sz w:val="20"/>
              </w:rPr>
              <w:t>(полное наименование</w:t>
            </w:r>
            <w:r>
              <w:br/>
            </w:r>
            <w:r>
              <w:rPr>
                <w:rFonts w:ascii="Times New Roman"/>
                <w:b w:val="false"/>
                <w:i w:val="false"/>
                <w:color w:val="000000"/>
                <w:sz w:val="20"/>
              </w:rPr>
              <w:t>медицинской организации)</w:t>
            </w:r>
          </w:p>
        </w:tc>
      </w:tr>
    </w:tbl>
    <w:bookmarkStart w:name="z276" w:id="246"/>
    <w:p>
      <w:pPr>
        <w:spacing w:after="0"/>
        <w:ind w:left="0"/>
        <w:jc w:val="left"/>
      </w:pPr>
      <w:r>
        <w:rPr>
          <w:rFonts w:ascii="Times New Roman"/>
          <w:b/>
          <w:i w:val="false"/>
          <w:color w:val="000000"/>
        </w:rPr>
        <w:t xml:space="preserve">                    Заявление на прохождение внешней комплексной оценки</w:t>
      </w:r>
    </w:p>
    <w:bookmarkEnd w:id="246"/>
    <w:bookmarkStart w:name="z277" w:id="247"/>
    <w:p>
      <w:pPr>
        <w:spacing w:after="0"/>
        <w:ind w:left="0"/>
        <w:jc w:val="both"/>
      </w:pPr>
      <w:r>
        <w:rPr>
          <w:rFonts w:ascii="Times New Roman"/>
          <w:b w:val="false"/>
          <w:i w:val="false"/>
          <w:color w:val="000000"/>
          <w:sz w:val="28"/>
        </w:rPr>
        <w:t>
      Прошу провести внешнюю комплексную оценку в 20______г., предпочтительный месяц</w:t>
      </w:r>
      <w:r>
        <w:br/>
      </w:r>
      <w:r>
        <w:rPr>
          <w:rFonts w:ascii="Times New Roman"/>
          <w:b w:val="false"/>
          <w:i w:val="false"/>
          <w:color w:val="000000"/>
          <w:sz w:val="28"/>
        </w:rPr>
        <w:t>(даты): ________________ медицинской организации_________________________________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(полное наименование медицинской организации)</w:t>
      </w:r>
      <w:r>
        <w:br/>
      </w:r>
      <w:r>
        <w:rPr>
          <w:rFonts w:ascii="Times New Roman"/>
          <w:b w:val="false"/>
          <w:i w:val="false"/>
          <w:color w:val="000000"/>
          <w:sz w:val="28"/>
        </w:rPr>
        <w:t>с целью аккредитации.</w:t>
      </w:r>
      <w:r>
        <w:br/>
      </w:r>
      <w:r>
        <w:rPr>
          <w:rFonts w:ascii="Times New Roman"/>
          <w:b w:val="false"/>
          <w:i w:val="false"/>
          <w:color w:val="000000"/>
          <w:sz w:val="28"/>
        </w:rPr>
        <w:t>Сведения об организации:</w:t>
      </w:r>
      <w:r>
        <w:br/>
      </w:r>
      <w:r>
        <w:rPr>
          <w:rFonts w:ascii="Times New Roman"/>
          <w:b w:val="false"/>
          <w:i w:val="false"/>
          <w:color w:val="000000"/>
          <w:sz w:val="28"/>
        </w:rPr>
        <w:t>1. Бизнес идентификационный номер _______________________________________________</w:t>
      </w:r>
      <w:r>
        <w:br/>
      </w:r>
      <w:r>
        <w:rPr>
          <w:rFonts w:ascii="Times New Roman"/>
          <w:b w:val="false"/>
          <w:i w:val="false"/>
          <w:color w:val="000000"/>
          <w:sz w:val="28"/>
        </w:rPr>
        <w:t>2. Форма собственности __________________________________________________________</w:t>
      </w:r>
      <w:r>
        <w:br/>
      </w:r>
      <w:r>
        <w:rPr>
          <w:rFonts w:ascii="Times New Roman"/>
          <w:b w:val="false"/>
          <w:i w:val="false"/>
          <w:color w:val="000000"/>
          <w:sz w:val="28"/>
        </w:rPr>
        <w:t>3. Год создания _________________________________________________________________</w:t>
      </w:r>
      <w:r>
        <w:br/>
      </w:r>
      <w:r>
        <w:rPr>
          <w:rFonts w:ascii="Times New Roman"/>
          <w:b w:val="false"/>
          <w:i w:val="false"/>
          <w:color w:val="000000"/>
          <w:sz w:val="28"/>
        </w:rPr>
        <w:t>4. Номер, дата выдачи, серия лицензии на медицинскую деятельность и (или)</w:t>
      </w:r>
      <w:r>
        <w:br/>
      </w:r>
      <w:r>
        <w:rPr>
          <w:rFonts w:ascii="Times New Roman"/>
          <w:b w:val="false"/>
          <w:i w:val="false"/>
          <w:color w:val="000000"/>
          <w:sz w:val="28"/>
        </w:rPr>
        <w:t>фармацевтическую деятельность____________________________________________________</w:t>
      </w:r>
      <w:r>
        <w:br/>
      </w:r>
      <w:r>
        <w:rPr>
          <w:rFonts w:ascii="Times New Roman"/>
          <w:b w:val="false"/>
          <w:i w:val="false"/>
          <w:color w:val="000000"/>
          <w:sz w:val="28"/>
        </w:rPr>
        <w:t>5. Свидетельство о государственной (учетной) регистрации (перерегистрации) (справка)</w:t>
      </w:r>
      <w:r>
        <w:br/>
      </w:r>
      <w:r>
        <w:rPr>
          <w:rFonts w:ascii="Times New Roman"/>
          <w:b w:val="false"/>
          <w:i w:val="false"/>
          <w:color w:val="000000"/>
          <w:sz w:val="28"/>
        </w:rPr>
        <w:t>______________________________________________________________ _________________</w:t>
      </w:r>
      <w:r>
        <w:br/>
      </w:r>
      <w:r>
        <w:rPr>
          <w:rFonts w:ascii="Times New Roman"/>
          <w:b w:val="false"/>
          <w:i w:val="false"/>
          <w:color w:val="000000"/>
          <w:sz w:val="28"/>
        </w:rPr>
        <w:t xml:space="preserve">             (№, серия, кем и когда выдано, статус юридического лица)</w:t>
      </w:r>
      <w:r>
        <w:br/>
      </w:r>
      <w:r>
        <w:rPr>
          <w:rFonts w:ascii="Times New Roman"/>
          <w:b w:val="false"/>
          <w:i w:val="false"/>
          <w:color w:val="000000"/>
          <w:sz w:val="28"/>
        </w:rPr>
        <w:t>6. Расчетный счет ________________________________________________________________</w:t>
      </w:r>
      <w:r>
        <w:br/>
      </w:r>
      <w:r>
        <w:rPr>
          <w:rFonts w:ascii="Times New Roman"/>
          <w:b w:val="false"/>
          <w:i w:val="false"/>
          <w:color w:val="000000"/>
          <w:sz w:val="28"/>
        </w:rPr>
        <w:t xml:space="preserve">             (№ счета, наименование и местонахождение банка)</w:t>
      </w:r>
      <w:r>
        <w:br/>
      </w:r>
      <w:r>
        <w:rPr>
          <w:rFonts w:ascii="Times New Roman"/>
          <w:b w:val="false"/>
          <w:i w:val="false"/>
          <w:color w:val="000000"/>
          <w:sz w:val="28"/>
        </w:rPr>
        <w:t>7. Вид деятельности ______________________________________________________________</w:t>
      </w:r>
      <w:r>
        <w:br/>
      </w:r>
      <w:r>
        <w:rPr>
          <w:rFonts w:ascii="Times New Roman"/>
          <w:b w:val="false"/>
          <w:i w:val="false"/>
          <w:color w:val="000000"/>
          <w:sz w:val="28"/>
        </w:rPr>
        <w:t xml:space="preserve">                         (перечислить виды, профили оказываемых услуг)</w:t>
      </w:r>
      <w:r>
        <w:br/>
      </w:r>
      <w:r>
        <w:rPr>
          <w:rFonts w:ascii="Times New Roman"/>
          <w:b w:val="false"/>
          <w:i w:val="false"/>
          <w:color w:val="000000"/>
          <w:sz w:val="28"/>
        </w:rPr>
        <w:t>8. Структурные подразделения, филиалы, представительства ___________________________</w:t>
      </w:r>
      <w:r>
        <w:br/>
      </w:r>
      <w:r>
        <w:rPr>
          <w:rFonts w:ascii="Times New Roman"/>
          <w:b w:val="false"/>
          <w:i w:val="false"/>
          <w:color w:val="000000"/>
          <w:sz w:val="28"/>
        </w:rPr>
        <w:t xml:space="preserve">                                                 (местонахождение и реквизиты)</w:t>
      </w:r>
      <w:r>
        <w:br/>
      </w:r>
      <w:r>
        <w:rPr>
          <w:rFonts w:ascii="Times New Roman"/>
          <w:b w:val="false"/>
          <w:i w:val="false"/>
          <w:color w:val="000000"/>
          <w:sz w:val="28"/>
        </w:rPr>
        <w:t>1) количество коек стационара: ___ коек и/или мощность амбулаторно-поликлинической</w:t>
      </w:r>
      <w:r>
        <w:br/>
      </w:r>
      <w:r>
        <w:rPr>
          <w:rFonts w:ascii="Times New Roman"/>
          <w:b w:val="false"/>
          <w:i w:val="false"/>
          <w:color w:val="000000"/>
          <w:sz w:val="28"/>
        </w:rPr>
        <w:t>организации/подразделения ___ посещений в смену;</w:t>
      </w:r>
      <w:r>
        <w:br/>
      </w:r>
      <w:r>
        <w:rPr>
          <w:rFonts w:ascii="Times New Roman"/>
          <w:b w:val="false"/>
          <w:i w:val="false"/>
          <w:color w:val="000000"/>
          <w:sz w:val="28"/>
        </w:rPr>
        <w:t>2) среднее число пролеченных пациентов в течение 12 месяцев в стационаре: ___ пациентов</w:t>
      </w:r>
      <w:r>
        <w:br/>
      </w:r>
      <w:r>
        <w:rPr>
          <w:rFonts w:ascii="Times New Roman"/>
          <w:b w:val="false"/>
          <w:i w:val="false"/>
          <w:color w:val="000000"/>
          <w:sz w:val="28"/>
        </w:rPr>
        <w:t>и/или посещений в поликлинике всего в течение 12 месяцев ___ посещений;</w:t>
      </w:r>
      <w:r>
        <w:br/>
      </w:r>
      <w:r>
        <w:rPr>
          <w:rFonts w:ascii="Times New Roman"/>
          <w:b w:val="false"/>
          <w:i w:val="false"/>
          <w:color w:val="000000"/>
          <w:sz w:val="28"/>
        </w:rPr>
        <w:t>3) общее число штатных единиц: ___, из них занятых:___, вакантных: __</w:t>
      </w:r>
      <w:r>
        <w:br/>
      </w:r>
      <w:r>
        <w:rPr>
          <w:rFonts w:ascii="Times New Roman"/>
          <w:b w:val="false"/>
          <w:i w:val="false"/>
          <w:color w:val="000000"/>
          <w:sz w:val="28"/>
        </w:rPr>
        <w:t>4) перечислить услуги, отданные в аутсорсинг /выполняемые субподрядными</w:t>
      </w:r>
      <w:r>
        <w:br/>
      </w:r>
      <w:r>
        <w:rPr>
          <w:rFonts w:ascii="Times New Roman"/>
          <w:b w:val="false"/>
          <w:i w:val="false"/>
          <w:color w:val="000000"/>
          <w:sz w:val="28"/>
        </w:rPr>
        <w:t>организациями: _____________________________________</w:t>
      </w:r>
      <w:r>
        <w:br/>
      </w:r>
      <w:r>
        <w:rPr>
          <w:rFonts w:ascii="Times New Roman"/>
          <w:b w:val="false"/>
          <w:i w:val="false"/>
          <w:color w:val="000000"/>
          <w:sz w:val="28"/>
        </w:rPr>
        <w:t>9. Ответственное лицо за ввод данных по самооценке:</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фамилия, имя, отчество (при его наличии), ИИН, занимаемая должность, контактный</w:t>
      </w:r>
      <w:r>
        <w:br/>
      </w:r>
      <w:r>
        <w:rPr>
          <w:rFonts w:ascii="Times New Roman"/>
          <w:b w:val="false"/>
          <w:i w:val="false"/>
          <w:color w:val="000000"/>
          <w:sz w:val="28"/>
        </w:rPr>
        <w:t>телефон и электронный адрес______________________________________________________</w:t>
      </w:r>
      <w:r>
        <w:br/>
      </w:r>
      <w:r>
        <w:rPr>
          <w:rFonts w:ascii="Times New Roman"/>
          <w:b w:val="false"/>
          <w:i w:val="false"/>
          <w:color w:val="000000"/>
          <w:sz w:val="28"/>
        </w:rPr>
        <w:t>10. Адрес медицинской организации:</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(почтовый индекс, город, район, область, улица, № дома, телефон с  указанием кода, факс)</w:t>
      </w:r>
      <w:r>
        <w:br/>
      </w:r>
      <w:r>
        <w:rPr>
          <w:rFonts w:ascii="Times New Roman"/>
          <w:b w:val="false"/>
          <w:i w:val="false"/>
          <w:color w:val="000000"/>
          <w:sz w:val="28"/>
        </w:rPr>
        <w:t>11. Номер документа "результат самооценки", дата прохождения самооценки</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12. Электронный адрес медицинской организаций и ссылка на веб-сайт (при наличии):</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Даю согласие на проведение постаккредитационного мониторинга.</w:t>
      </w:r>
      <w:r>
        <w:br/>
      </w:r>
      <w:r>
        <w:rPr>
          <w:rFonts w:ascii="Times New Roman"/>
          <w:b w:val="false"/>
          <w:i w:val="false"/>
          <w:color w:val="000000"/>
          <w:sz w:val="28"/>
        </w:rPr>
        <w:t>Даю согласие на сбор и обработку персональных данных, необходимых для прохождения аккредитации.</w:t>
      </w:r>
      <w:r>
        <w:br/>
      </w:r>
      <w:r>
        <w:rPr>
          <w:rFonts w:ascii="Times New Roman"/>
          <w:b w:val="false"/>
          <w:i w:val="false"/>
          <w:color w:val="000000"/>
          <w:sz w:val="28"/>
        </w:rPr>
        <w:t>Руководитель __________________ _________________________________________________</w:t>
      </w:r>
      <w:r>
        <w:br/>
      </w:r>
      <w:r>
        <w:rPr>
          <w:rFonts w:ascii="Times New Roman"/>
          <w:b w:val="false"/>
          <w:i w:val="false"/>
          <w:color w:val="000000"/>
          <w:sz w:val="28"/>
        </w:rPr>
        <w:t xml:space="preserve">                   (подпись)             фамилия, имя, отчество (при его наличии)</w:t>
      </w:r>
      <w:r>
        <w:br/>
      </w:r>
      <w:r>
        <w:rPr>
          <w:rFonts w:ascii="Times New Roman"/>
          <w:b w:val="false"/>
          <w:i w:val="false"/>
          <w:color w:val="000000"/>
          <w:sz w:val="28"/>
        </w:rPr>
        <w:t>Заявление принято к рассмотрению "____" _______ 20___ г.</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фамилия, имя, отчество (при его наличии) ответственного лица аккредитующего органа,</w:t>
      </w:r>
      <w:r>
        <w:br/>
      </w:r>
      <w:r>
        <w:rPr>
          <w:rFonts w:ascii="Times New Roman"/>
          <w:b w:val="false"/>
          <w:i w:val="false"/>
          <w:color w:val="000000"/>
          <w:sz w:val="28"/>
        </w:rPr>
        <w:t>подпись _____________</w:t>
      </w:r>
    </w:p>
    <w:bookmarkEnd w:id="2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 xml:space="preserve">к Правилам аккредитации </w:t>
            </w:r>
            <w:r>
              <w:br/>
            </w:r>
            <w:r>
              <w:rPr>
                <w:rFonts w:ascii="Times New Roman"/>
                <w:b w:val="false"/>
                <w:i w:val="false"/>
                <w:color w:val="000000"/>
                <w:sz w:val="20"/>
              </w:rPr>
              <w:t>в области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(руководителю аккредитующего</w:t>
            </w:r>
            <w:r>
              <w:br/>
            </w:r>
            <w:r>
              <w:rPr>
                <w:rFonts w:ascii="Times New Roman"/>
                <w:b w:val="false"/>
                <w:i w:val="false"/>
                <w:color w:val="000000"/>
                <w:sz w:val="20"/>
              </w:rPr>
              <w:t>органа) от эксперта</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наличии)</w:t>
            </w:r>
          </w:p>
        </w:tc>
      </w:tr>
    </w:tbl>
    <w:bookmarkStart w:name="z281" w:id="248"/>
    <w:p>
      <w:pPr>
        <w:spacing w:after="0"/>
        <w:ind w:left="0"/>
        <w:jc w:val="left"/>
      </w:pPr>
      <w:r>
        <w:rPr>
          <w:rFonts w:ascii="Times New Roman"/>
          <w:b/>
          <w:i w:val="false"/>
          <w:color w:val="000000"/>
        </w:rPr>
        <w:t xml:space="preserve">                                Заявление эксперта</w:t>
      </w:r>
    </w:p>
    <w:bookmarkEnd w:id="248"/>
    <w:bookmarkStart w:name="z282" w:id="249"/>
    <w:p>
      <w:pPr>
        <w:spacing w:after="0"/>
        <w:ind w:left="0"/>
        <w:jc w:val="both"/>
      </w:pPr>
      <w:r>
        <w:rPr>
          <w:rFonts w:ascii="Times New Roman"/>
          <w:b w:val="false"/>
          <w:i w:val="false"/>
          <w:color w:val="000000"/>
          <w:sz w:val="28"/>
        </w:rPr>
        <w:t>
      Я __________________________, индивидуальный идентификационный номер</w:t>
      </w:r>
      <w:r>
        <w:br/>
      </w:r>
      <w:r>
        <w:rPr>
          <w:rFonts w:ascii="Times New Roman"/>
          <w:b w:val="false"/>
          <w:i w:val="false"/>
          <w:color w:val="000000"/>
          <w:sz w:val="28"/>
        </w:rPr>
        <w:t>___________________ выданный "_____"_________20____года, настоящим сообщаю, что</w:t>
      </w:r>
      <w:r>
        <w:br/>
      </w:r>
      <w:r>
        <w:rPr>
          <w:rFonts w:ascii="Times New Roman"/>
          <w:b w:val="false"/>
          <w:i w:val="false"/>
          <w:color w:val="000000"/>
          <w:sz w:val="28"/>
        </w:rPr>
        <w:t>обстоятельств для возникновения конфликта интересов при проведении аккредитации</w:t>
      </w:r>
      <w:r>
        <w:br/>
      </w:r>
      <w:r>
        <w:rPr>
          <w:rFonts w:ascii="Times New Roman"/>
          <w:b w:val="false"/>
          <w:i w:val="false"/>
          <w:color w:val="000000"/>
          <w:sz w:val="28"/>
        </w:rPr>
        <w:t>медицинской организаций, а именно: нахождение в трудовых или договорных отношениях с</w:t>
      </w:r>
      <w:r>
        <w:br/>
      </w:r>
      <w:r>
        <w:rPr>
          <w:rFonts w:ascii="Times New Roman"/>
          <w:b w:val="false"/>
          <w:i w:val="false"/>
          <w:color w:val="000000"/>
          <w:sz w:val="28"/>
        </w:rPr>
        <w:t>оцениваемой медицинской организацией в течении последних 5 лет; затрагивание интересов</w:t>
      </w:r>
      <w:r>
        <w:br/>
      </w:r>
      <w:r>
        <w:rPr>
          <w:rFonts w:ascii="Times New Roman"/>
          <w:b w:val="false"/>
          <w:i w:val="false"/>
          <w:color w:val="000000"/>
          <w:sz w:val="28"/>
        </w:rPr>
        <w:t>лиц, состоящих со мной в родственных или иных отношениях, не имею.</w:t>
      </w:r>
      <w:r>
        <w:br/>
      </w:r>
      <w:r>
        <w:rPr>
          <w:rFonts w:ascii="Times New Roman"/>
          <w:b w:val="false"/>
          <w:i w:val="false"/>
          <w:color w:val="000000"/>
          <w:sz w:val="28"/>
        </w:rPr>
        <w:t>В дальнейшем, обязуюсь незамедлительно сообщать о личных обстоятельствах, которые</w:t>
      </w:r>
      <w:r>
        <w:br/>
      </w:r>
      <w:r>
        <w:rPr>
          <w:rFonts w:ascii="Times New Roman"/>
          <w:b w:val="false"/>
          <w:i w:val="false"/>
          <w:color w:val="000000"/>
          <w:sz w:val="28"/>
        </w:rPr>
        <w:t>могут воспрепятствовать объективности проводимой мной внешней комплексной оценки.</w:t>
      </w:r>
      <w:r>
        <w:br/>
      </w:r>
      <w:r>
        <w:rPr>
          <w:rFonts w:ascii="Times New Roman"/>
          <w:b w:val="false"/>
          <w:i w:val="false"/>
          <w:color w:val="000000"/>
          <w:sz w:val="28"/>
        </w:rPr>
        <w:t>"____"_____________20____года _______________________</w:t>
      </w:r>
      <w:r>
        <w:br/>
      </w:r>
      <w:r>
        <w:rPr>
          <w:rFonts w:ascii="Times New Roman"/>
          <w:b w:val="false"/>
          <w:i w:val="false"/>
          <w:color w:val="000000"/>
          <w:sz w:val="28"/>
        </w:rPr>
        <w:t xml:space="preserve">                                      (подпись)</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фамилия, имя, отчество  (при наличии)</w:t>
      </w:r>
    </w:p>
    <w:bookmarkEnd w:id="2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 xml:space="preserve">к Правилам аккредитации </w:t>
            </w:r>
            <w:r>
              <w:br/>
            </w:r>
            <w:r>
              <w:rPr>
                <w:rFonts w:ascii="Times New Roman"/>
                <w:b w:val="false"/>
                <w:i w:val="false"/>
                <w:color w:val="000000"/>
                <w:sz w:val="20"/>
              </w:rPr>
              <w:t>в области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85" w:id="250"/>
    <w:p>
      <w:pPr>
        <w:spacing w:after="0"/>
        <w:ind w:left="0"/>
        <w:jc w:val="left"/>
      </w:pPr>
      <w:r>
        <w:rPr>
          <w:rFonts w:ascii="Times New Roman"/>
          <w:b/>
          <w:i w:val="false"/>
          <w:color w:val="000000"/>
        </w:rPr>
        <w:t xml:space="preserve"> Программа внешней комплексной оценки медицинской организации</w:t>
      </w:r>
    </w:p>
    <w:bookmarkEnd w:id="2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1"/>
        <w:gridCol w:w="398"/>
        <w:gridCol w:w="3060"/>
        <w:gridCol w:w="2062"/>
        <w:gridCol w:w="649"/>
      </w:tblGrid>
      <w:tr>
        <w:trPr>
          <w:trHeight w:val="30" w:hRule="atLeast"/>
        </w:trPr>
        <w:tc>
          <w:tcPr>
            <w:tcW w:w="6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период времени с ___ч. до ____ч.</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эксперта</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Привлечение медицинского персонала (указывается должность)</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r>
      <w:tr>
        <w:trPr>
          <w:trHeight w:val="30" w:hRule="atLeast"/>
        </w:trPr>
        <w:tc>
          <w:tcPr>
            <w:tcW w:w="6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 xml:space="preserve">к Правилам аккредитации </w:t>
            </w:r>
            <w:r>
              <w:br/>
            </w:r>
            <w:r>
              <w:rPr>
                <w:rFonts w:ascii="Times New Roman"/>
                <w:b w:val="false"/>
                <w:i w:val="false"/>
                <w:color w:val="000000"/>
                <w:sz w:val="20"/>
              </w:rPr>
              <w:t>в области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88" w:id="251"/>
    <w:p>
      <w:pPr>
        <w:spacing w:after="0"/>
        <w:ind w:left="0"/>
        <w:jc w:val="left"/>
      </w:pPr>
      <w:r>
        <w:rPr>
          <w:rFonts w:ascii="Times New Roman"/>
          <w:b/>
          <w:i w:val="false"/>
          <w:color w:val="000000"/>
        </w:rPr>
        <w:t xml:space="preserve"> Оценочный лист для проведения оценки соответствия стандартам аккредитации</w:t>
      </w:r>
    </w:p>
    <w:bookmarkEnd w:id="251"/>
    <w:bookmarkStart w:name="z289" w:id="252"/>
    <w:p>
      <w:pPr>
        <w:spacing w:after="0"/>
        <w:ind w:left="0"/>
        <w:jc w:val="both"/>
      </w:pPr>
      <w:r>
        <w:rPr>
          <w:rFonts w:ascii="Times New Roman"/>
          <w:b w:val="false"/>
          <w:i w:val="false"/>
          <w:color w:val="000000"/>
          <w:sz w:val="28"/>
        </w:rPr>
        <w:t>
      Наименование медицинской организации _____________________________________</w:t>
      </w:r>
    </w:p>
    <w:bookmarkEnd w:id="252"/>
    <w:bookmarkStart w:name="z290" w:id="253"/>
    <w:p>
      <w:pPr>
        <w:spacing w:after="0"/>
        <w:ind w:left="0"/>
        <w:jc w:val="both"/>
      </w:pPr>
      <w:r>
        <w:rPr>
          <w:rFonts w:ascii="Times New Roman"/>
          <w:b w:val="false"/>
          <w:i w:val="false"/>
          <w:color w:val="000000"/>
          <w:sz w:val="28"/>
        </w:rPr>
        <w:t>
      Наименование области (города) ______________________________________________</w:t>
      </w:r>
    </w:p>
    <w:bookmarkEnd w:id="253"/>
    <w:bookmarkStart w:name="z291" w:id="254"/>
    <w:p>
      <w:pPr>
        <w:spacing w:after="0"/>
        <w:ind w:left="0"/>
        <w:jc w:val="both"/>
      </w:pPr>
      <w:r>
        <w:rPr>
          <w:rFonts w:ascii="Times New Roman"/>
          <w:b w:val="false"/>
          <w:i w:val="false"/>
          <w:color w:val="000000"/>
          <w:sz w:val="28"/>
        </w:rPr>
        <w:t>
      Период проведения оценки с _____________________ по _________________________</w:t>
      </w:r>
    </w:p>
    <w:bookmarkEnd w:id="254"/>
    <w:bookmarkStart w:name="z292" w:id="255"/>
    <w:p>
      <w:pPr>
        <w:spacing w:after="0"/>
        <w:ind w:left="0"/>
        <w:jc w:val="both"/>
      </w:pPr>
      <w:r>
        <w:rPr>
          <w:rFonts w:ascii="Times New Roman"/>
          <w:b w:val="false"/>
          <w:i w:val="false"/>
          <w:color w:val="000000"/>
          <w:sz w:val="28"/>
        </w:rPr>
        <w:t>
      Вид помощи, раздел________________________________________________________</w:t>
      </w:r>
    </w:p>
    <w:bookmarkEnd w:id="2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2"/>
        <w:gridCol w:w="1453"/>
        <w:gridCol w:w="893"/>
        <w:gridCol w:w="3131"/>
        <w:gridCol w:w="4811"/>
      </w:tblGrid>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критерия стандарта</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стандарта</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достижений в деятельности организации</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направлений в деятельности организации, требующих улучшения</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оценка по критерию</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оценка по стандарту</w:t>
            </w:r>
          </w:p>
        </w:tc>
      </w:tr>
    </w:tbl>
    <w:bookmarkStart w:name="z293" w:id="256"/>
    <w:p>
      <w:pPr>
        <w:spacing w:after="0"/>
        <w:ind w:left="0"/>
        <w:jc w:val="both"/>
      </w:pPr>
      <w:r>
        <w:rPr>
          <w:rFonts w:ascii="Times New Roman"/>
          <w:b w:val="false"/>
          <w:i w:val="false"/>
          <w:color w:val="000000"/>
          <w:sz w:val="28"/>
        </w:rPr>
        <w:t>
      _____________________________________________________________________</w:t>
      </w:r>
    </w:p>
    <w:bookmarkEnd w:id="256"/>
    <w:bookmarkStart w:name="z294" w:id="257"/>
    <w:p>
      <w:pPr>
        <w:spacing w:after="0"/>
        <w:ind w:left="0"/>
        <w:jc w:val="both"/>
      </w:pPr>
      <w:r>
        <w:rPr>
          <w:rFonts w:ascii="Times New Roman"/>
          <w:b w:val="false"/>
          <w:i w:val="false"/>
          <w:color w:val="000000"/>
          <w:sz w:val="28"/>
        </w:rPr>
        <w:t xml:space="preserve">
      Фамилия, имя, отчество (при его наличии) эксперта </w:t>
      </w:r>
    </w:p>
    <w:bookmarkEnd w:id="257"/>
    <w:bookmarkStart w:name="z295" w:id="258"/>
    <w:p>
      <w:pPr>
        <w:spacing w:after="0"/>
        <w:ind w:left="0"/>
        <w:jc w:val="both"/>
      </w:pPr>
      <w:r>
        <w:rPr>
          <w:rFonts w:ascii="Times New Roman"/>
          <w:b w:val="false"/>
          <w:i w:val="false"/>
          <w:color w:val="000000"/>
          <w:sz w:val="28"/>
        </w:rPr>
        <w:t>
      Подпись ________________________</w:t>
      </w:r>
    </w:p>
    <w:bookmarkEnd w:id="258"/>
    <w:bookmarkStart w:name="z296" w:id="259"/>
    <w:p>
      <w:pPr>
        <w:spacing w:after="0"/>
        <w:ind w:left="0"/>
        <w:jc w:val="both"/>
      </w:pPr>
      <w:r>
        <w:rPr>
          <w:rFonts w:ascii="Times New Roman"/>
          <w:b w:val="false"/>
          <w:i w:val="false"/>
          <w:color w:val="000000"/>
          <w:sz w:val="28"/>
        </w:rPr>
        <w:t>
      _____________________________________________________________________</w:t>
      </w:r>
    </w:p>
    <w:bookmarkEnd w:id="259"/>
    <w:bookmarkStart w:name="z297" w:id="260"/>
    <w:p>
      <w:pPr>
        <w:spacing w:after="0"/>
        <w:ind w:left="0"/>
        <w:jc w:val="both"/>
      </w:pPr>
      <w:r>
        <w:rPr>
          <w:rFonts w:ascii="Times New Roman"/>
          <w:b w:val="false"/>
          <w:i w:val="false"/>
          <w:color w:val="000000"/>
          <w:sz w:val="28"/>
        </w:rPr>
        <w:t>
      Фамилия, имя, отчество (при его наличии) руководителя экспертной группы</w:t>
      </w:r>
    </w:p>
    <w:bookmarkEnd w:id="260"/>
    <w:bookmarkStart w:name="z298" w:id="261"/>
    <w:p>
      <w:pPr>
        <w:spacing w:after="0"/>
        <w:ind w:left="0"/>
        <w:jc w:val="both"/>
      </w:pPr>
      <w:r>
        <w:rPr>
          <w:rFonts w:ascii="Times New Roman"/>
          <w:b w:val="false"/>
          <w:i w:val="false"/>
          <w:color w:val="000000"/>
          <w:sz w:val="28"/>
        </w:rPr>
        <w:t>
      подпись _____________________________________________________________</w:t>
      </w:r>
    </w:p>
    <w:bookmarkEnd w:id="2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 xml:space="preserve">к Правилам аккредитации </w:t>
            </w:r>
            <w:r>
              <w:br/>
            </w:r>
            <w:r>
              <w:rPr>
                <w:rFonts w:ascii="Times New Roman"/>
                <w:b w:val="false"/>
                <w:i w:val="false"/>
                <w:color w:val="000000"/>
                <w:sz w:val="20"/>
              </w:rPr>
              <w:t>в области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01" w:id="262"/>
    <w:p>
      <w:pPr>
        <w:spacing w:after="0"/>
        <w:ind w:left="0"/>
        <w:jc w:val="left"/>
      </w:pPr>
      <w:r>
        <w:rPr>
          <w:rFonts w:ascii="Times New Roman"/>
          <w:b/>
          <w:i w:val="false"/>
          <w:color w:val="000000"/>
        </w:rPr>
        <w:t xml:space="preserve"> Отчет о результатах внешней комплексной оценки</w:t>
      </w:r>
    </w:p>
    <w:bookmarkEnd w:id="262"/>
    <w:bookmarkStart w:name="z302" w:id="263"/>
    <w:p>
      <w:pPr>
        <w:spacing w:after="0"/>
        <w:ind w:left="0"/>
        <w:jc w:val="both"/>
      </w:pPr>
      <w:r>
        <w:rPr>
          <w:rFonts w:ascii="Times New Roman"/>
          <w:b w:val="false"/>
          <w:i w:val="false"/>
          <w:color w:val="000000"/>
          <w:sz w:val="28"/>
        </w:rPr>
        <w:t>
      Наименование медицинской организации: _____________________________________</w:t>
      </w:r>
    </w:p>
    <w:bookmarkEnd w:id="263"/>
    <w:bookmarkStart w:name="z303" w:id="264"/>
    <w:p>
      <w:pPr>
        <w:spacing w:after="0"/>
        <w:ind w:left="0"/>
        <w:jc w:val="both"/>
      </w:pPr>
      <w:r>
        <w:rPr>
          <w:rFonts w:ascii="Times New Roman"/>
          <w:b w:val="false"/>
          <w:i w:val="false"/>
          <w:color w:val="000000"/>
          <w:sz w:val="28"/>
        </w:rPr>
        <w:t>
      период проведения внешней комплексной оценки _______________________________</w:t>
      </w:r>
    </w:p>
    <w:bookmarkEnd w:id="264"/>
    <w:bookmarkStart w:name="z304" w:id="265"/>
    <w:p>
      <w:pPr>
        <w:spacing w:after="0"/>
        <w:ind w:left="0"/>
        <w:jc w:val="both"/>
      </w:pPr>
      <w:r>
        <w:rPr>
          <w:rFonts w:ascii="Times New Roman"/>
          <w:b w:val="false"/>
          <w:i w:val="false"/>
          <w:color w:val="000000"/>
          <w:sz w:val="28"/>
        </w:rPr>
        <w:t>
      Адрес медицинской организации: _____________________________________________</w:t>
      </w:r>
    </w:p>
    <w:bookmarkEnd w:id="265"/>
    <w:bookmarkStart w:name="z305" w:id="266"/>
    <w:p>
      <w:pPr>
        <w:spacing w:after="0"/>
        <w:ind w:left="0"/>
        <w:jc w:val="both"/>
      </w:pPr>
      <w:r>
        <w:rPr>
          <w:rFonts w:ascii="Times New Roman"/>
          <w:b w:val="false"/>
          <w:i w:val="false"/>
          <w:color w:val="000000"/>
          <w:sz w:val="28"/>
        </w:rPr>
        <w:t>
      Руководитель медицинской организации: ______________________________________</w:t>
      </w:r>
    </w:p>
    <w:bookmarkEnd w:id="266"/>
    <w:bookmarkStart w:name="z306" w:id="267"/>
    <w:p>
      <w:pPr>
        <w:spacing w:after="0"/>
        <w:ind w:left="0"/>
        <w:jc w:val="both"/>
      </w:pPr>
      <w:r>
        <w:rPr>
          <w:rFonts w:ascii="Times New Roman"/>
          <w:b w:val="false"/>
          <w:i w:val="false"/>
          <w:color w:val="000000"/>
          <w:sz w:val="28"/>
        </w:rPr>
        <w:t>
      Фамилия, имя, отчество (при наличии) экспертов:________________________________</w:t>
      </w:r>
    </w:p>
    <w:bookmarkEnd w:id="267"/>
    <w:bookmarkStart w:name="z307" w:id="268"/>
    <w:p>
      <w:pPr>
        <w:spacing w:after="0"/>
        <w:ind w:left="0"/>
        <w:jc w:val="both"/>
      </w:pPr>
      <w:r>
        <w:rPr>
          <w:rFonts w:ascii="Times New Roman"/>
          <w:b w:val="false"/>
          <w:i w:val="false"/>
          <w:color w:val="000000"/>
          <w:sz w:val="28"/>
        </w:rPr>
        <w:t>
      __________________________________________________________________________</w:t>
      </w:r>
    </w:p>
    <w:bookmarkEnd w:id="268"/>
    <w:bookmarkStart w:name="z308" w:id="269"/>
    <w:p>
      <w:pPr>
        <w:spacing w:after="0"/>
        <w:ind w:left="0"/>
        <w:jc w:val="both"/>
      </w:pPr>
      <w:r>
        <w:rPr>
          <w:rFonts w:ascii="Times New Roman"/>
          <w:b w:val="false"/>
          <w:i w:val="false"/>
          <w:color w:val="000000"/>
          <w:sz w:val="28"/>
        </w:rPr>
        <w:t>
      Результаты внешней комплексной оценки:</w:t>
      </w:r>
    </w:p>
    <w:bookmarkEnd w:id="2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5"/>
        <w:gridCol w:w="4784"/>
        <w:gridCol w:w="1365"/>
        <w:gridCol w:w="4786"/>
      </w:tblGrid>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 стандарта аккредитации</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соответствие требованиям стандарта аккредитации</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9" w:id="270"/>
    <w:p>
      <w:pPr>
        <w:spacing w:after="0"/>
        <w:ind w:left="0"/>
        <w:jc w:val="both"/>
      </w:pPr>
      <w:r>
        <w:rPr>
          <w:rFonts w:ascii="Times New Roman"/>
          <w:b w:val="false"/>
          <w:i w:val="false"/>
          <w:color w:val="000000"/>
          <w:sz w:val="28"/>
        </w:rPr>
        <w:t>
      Выводы:</w:t>
      </w:r>
    </w:p>
    <w:bookmarkEnd w:id="270"/>
    <w:bookmarkStart w:name="z310" w:id="271"/>
    <w:p>
      <w:pPr>
        <w:spacing w:after="0"/>
        <w:ind w:left="0"/>
        <w:jc w:val="both"/>
      </w:pPr>
      <w:r>
        <w:rPr>
          <w:rFonts w:ascii="Times New Roman"/>
          <w:b w:val="false"/>
          <w:i w:val="false"/>
          <w:color w:val="000000"/>
          <w:sz w:val="28"/>
        </w:rPr>
        <w:t>
      Предложения:</w:t>
      </w:r>
    </w:p>
    <w:bookmarkEnd w:id="271"/>
    <w:bookmarkStart w:name="z311" w:id="272"/>
    <w:p>
      <w:pPr>
        <w:spacing w:after="0"/>
        <w:ind w:left="0"/>
        <w:jc w:val="both"/>
      </w:pPr>
      <w:r>
        <w:rPr>
          <w:rFonts w:ascii="Times New Roman"/>
          <w:b w:val="false"/>
          <w:i w:val="false"/>
          <w:color w:val="000000"/>
          <w:sz w:val="28"/>
        </w:rPr>
        <w:t>
      Фамилия, имя, отчество (при его наличии) руководителя _________________________</w:t>
      </w:r>
    </w:p>
    <w:bookmarkEnd w:id="272"/>
    <w:bookmarkStart w:name="z312" w:id="273"/>
    <w:p>
      <w:pPr>
        <w:spacing w:after="0"/>
        <w:ind w:left="0"/>
        <w:jc w:val="both"/>
      </w:pPr>
      <w:r>
        <w:rPr>
          <w:rFonts w:ascii="Times New Roman"/>
          <w:b w:val="false"/>
          <w:i w:val="false"/>
          <w:color w:val="000000"/>
          <w:sz w:val="28"/>
        </w:rPr>
        <w:t>
      подпись руководителя группы _______________________________________________</w:t>
      </w:r>
    </w:p>
    <w:bookmarkEnd w:id="273"/>
    <w:bookmarkStart w:name="z313" w:id="274"/>
    <w:p>
      <w:pPr>
        <w:spacing w:after="0"/>
        <w:ind w:left="0"/>
        <w:jc w:val="both"/>
      </w:pPr>
      <w:r>
        <w:rPr>
          <w:rFonts w:ascii="Times New Roman"/>
          <w:b w:val="false"/>
          <w:i w:val="false"/>
          <w:color w:val="000000"/>
          <w:sz w:val="28"/>
        </w:rPr>
        <w:t>
      "______" ____________ 20_____ г.</w:t>
      </w:r>
    </w:p>
    <w:bookmarkEnd w:id="2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 xml:space="preserve">к Правилам аккредитации </w:t>
            </w:r>
            <w:r>
              <w:br/>
            </w:r>
            <w:r>
              <w:rPr>
                <w:rFonts w:ascii="Times New Roman"/>
                <w:b w:val="false"/>
                <w:i w:val="false"/>
                <w:color w:val="000000"/>
                <w:sz w:val="20"/>
              </w:rPr>
              <w:t>в области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16" w:id="275"/>
    <w:p>
      <w:pPr>
        <w:spacing w:after="0"/>
        <w:ind w:left="0"/>
        <w:jc w:val="left"/>
      </w:pPr>
      <w:r>
        <w:rPr>
          <w:rFonts w:ascii="Times New Roman"/>
          <w:b/>
          <w:i w:val="false"/>
          <w:color w:val="000000"/>
        </w:rPr>
        <w:t xml:space="preserve"> Герб Республики Казахстан</w:t>
      </w:r>
    </w:p>
    <w:bookmarkEnd w:id="275"/>
    <w:bookmarkStart w:name="z317" w:id="276"/>
    <w:p>
      <w:pPr>
        <w:spacing w:after="0"/>
        <w:ind w:left="0"/>
        <w:jc w:val="left"/>
      </w:pPr>
      <w:r>
        <w:rPr>
          <w:rFonts w:ascii="Times New Roman"/>
          <w:b/>
          <w:i w:val="false"/>
          <w:color w:val="000000"/>
        </w:rPr>
        <w:t xml:space="preserve"> Министерство здравоохранения Республики Казахстан</w:t>
      </w:r>
    </w:p>
    <w:bookmarkEnd w:id="276"/>
    <w:bookmarkStart w:name="z318" w:id="277"/>
    <w:p>
      <w:pPr>
        <w:spacing w:after="0"/>
        <w:ind w:left="0"/>
        <w:jc w:val="both"/>
      </w:pPr>
      <w:r>
        <w:rPr>
          <w:rFonts w:ascii="Times New Roman"/>
          <w:b w:val="false"/>
          <w:i w:val="false"/>
          <w:color w:val="000000"/>
          <w:sz w:val="28"/>
        </w:rPr>
        <w:t>
      ________________________________________________________________________________</w:t>
      </w:r>
    </w:p>
    <w:bookmarkEnd w:id="277"/>
    <w:bookmarkStart w:name="z319" w:id="278"/>
    <w:p>
      <w:pPr>
        <w:spacing w:after="0"/>
        <w:ind w:left="0"/>
        <w:jc w:val="both"/>
      </w:pPr>
      <w:r>
        <w:rPr>
          <w:rFonts w:ascii="Times New Roman"/>
          <w:b w:val="false"/>
          <w:i w:val="false"/>
          <w:color w:val="000000"/>
          <w:sz w:val="28"/>
        </w:rPr>
        <w:t>
                               Наименование аккредитующего органа</w:t>
      </w:r>
    </w:p>
    <w:bookmarkEnd w:id="278"/>
    <w:bookmarkStart w:name="z320" w:id="279"/>
    <w:p>
      <w:pPr>
        <w:spacing w:after="0"/>
        <w:ind w:left="0"/>
        <w:jc w:val="both"/>
      </w:pPr>
      <w:r>
        <w:rPr>
          <w:rFonts w:ascii="Times New Roman"/>
          <w:b w:val="false"/>
          <w:i w:val="false"/>
          <w:color w:val="000000"/>
          <w:sz w:val="28"/>
        </w:rPr>
        <w:t>
                               Свидетельство об аккредитации</w:t>
      </w:r>
    </w:p>
    <w:bookmarkEnd w:id="279"/>
    <w:bookmarkStart w:name="z321" w:id="280"/>
    <w:p>
      <w:pPr>
        <w:spacing w:after="0"/>
        <w:ind w:left="0"/>
        <w:jc w:val="both"/>
      </w:pPr>
      <w:r>
        <w:rPr>
          <w:rFonts w:ascii="Times New Roman"/>
          <w:b w:val="false"/>
          <w:i w:val="false"/>
          <w:color w:val="000000"/>
          <w:sz w:val="28"/>
        </w:rPr>
        <w:t>
      Выдано ___________________________________________________________________</w:t>
      </w:r>
    </w:p>
    <w:bookmarkEnd w:id="280"/>
    <w:bookmarkStart w:name="z322" w:id="281"/>
    <w:p>
      <w:pPr>
        <w:spacing w:after="0"/>
        <w:ind w:left="0"/>
        <w:jc w:val="both"/>
      </w:pPr>
      <w:r>
        <w:rPr>
          <w:rFonts w:ascii="Times New Roman"/>
          <w:b w:val="false"/>
          <w:i w:val="false"/>
          <w:color w:val="000000"/>
          <w:sz w:val="28"/>
        </w:rPr>
        <w:t>
                   (наименование медицинской организации, юридический адрес)</w:t>
      </w:r>
    </w:p>
    <w:bookmarkEnd w:id="281"/>
    <w:bookmarkStart w:name="z323" w:id="282"/>
    <w:p>
      <w:pPr>
        <w:spacing w:after="0"/>
        <w:ind w:left="0"/>
        <w:jc w:val="both"/>
      </w:pPr>
      <w:r>
        <w:rPr>
          <w:rFonts w:ascii="Times New Roman"/>
          <w:b w:val="false"/>
          <w:i w:val="false"/>
          <w:color w:val="000000"/>
          <w:sz w:val="28"/>
        </w:rPr>
        <w:t xml:space="preserve">
      На основании </w:t>
      </w:r>
      <w:r>
        <w:rPr>
          <w:rFonts w:ascii="Times New Roman"/>
          <w:b w:val="false"/>
          <w:i w:val="false"/>
          <w:color w:val="000000"/>
          <w:sz w:val="28"/>
        </w:rPr>
        <w:t>статьи 14</w:t>
      </w:r>
      <w:r>
        <w:rPr>
          <w:rFonts w:ascii="Times New Roman"/>
          <w:b w:val="false"/>
          <w:i w:val="false"/>
          <w:color w:val="000000"/>
          <w:sz w:val="28"/>
        </w:rPr>
        <w:t xml:space="preserve"> Кодекса Республики Казахстан от 18 сентября 2009 года "О здоровье народа и системе здравоохранения", результатов внешней комплексной оценки и решения комиссии по аккредитации (приказ от " _____" ___________20_____года № ____) признается аккредитованной сроком на 3 (три) года с присвоением ________________________ категории (вторая, первая, высшая)</w:t>
      </w:r>
    </w:p>
    <w:bookmarkEnd w:id="282"/>
    <w:bookmarkStart w:name="z324" w:id="283"/>
    <w:p>
      <w:pPr>
        <w:spacing w:after="0"/>
        <w:ind w:left="0"/>
        <w:jc w:val="both"/>
      </w:pPr>
      <w:r>
        <w:rPr>
          <w:rFonts w:ascii="Times New Roman"/>
          <w:b w:val="false"/>
          <w:i w:val="false"/>
          <w:color w:val="000000"/>
          <w:sz w:val="28"/>
        </w:rPr>
        <w:t>
      Настоящее свидетельство удостоверяет о соответствии деятельности медицинской организаций стандартам аккредитации в области здравоохранения Республики Казахстан</w:t>
      </w:r>
    </w:p>
    <w:bookmarkEnd w:id="283"/>
    <w:bookmarkStart w:name="z325" w:id="284"/>
    <w:p>
      <w:pPr>
        <w:spacing w:after="0"/>
        <w:ind w:left="0"/>
        <w:jc w:val="both"/>
      </w:pPr>
      <w:r>
        <w:rPr>
          <w:rFonts w:ascii="Times New Roman"/>
          <w:b w:val="false"/>
          <w:i w:val="false"/>
          <w:color w:val="000000"/>
          <w:sz w:val="28"/>
        </w:rPr>
        <w:t>
      Руководитель _____________________________________________________________</w:t>
      </w:r>
    </w:p>
    <w:bookmarkEnd w:id="284"/>
    <w:bookmarkStart w:name="z326" w:id="285"/>
    <w:p>
      <w:pPr>
        <w:spacing w:after="0"/>
        <w:ind w:left="0"/>
        <w:jc w:val="both"/>
      </w:pPr>
      <w:r>
        <w:rPr>
          <w:rFonts w:ascii="Times New Roman"/>
          <w:b w:val="false"/>
          <w:i w:val="false"/>
          <w:color w:val="000000"/>
          <w:sz w:val="28"/>
        </w:rPr>
        <w:t>
                                     фамилия, имя, отчество (при его наличии)</w:t>
      </w:r>
    </w:p>
    <w:bookmarkEnd w:id="285"/>
    <w:bookmarkStart w:name="z327" w:id="286"/>
    <w:p>
      <w:pPr>
        <w:spacing w:after="0"/>
        <w:ind w:left="0"/>
        <w:jc w:val="both"/>
      </w:pPr>
      <w:r>
        <w:rPr>
          <w:rFonts w:ascii="Times New Roman"/>
          <w:b w:val="false"/>
          <w:i w:val="false"/>
          <w:color w:val="000000"/>
          <w:sz w:val="28"/>
        </w:rPr>
        <w:t>
      Подпись__________________________</w:t>
      </w:r>
    </w:p>
    <w:bookmarkEnd w:id="286"/>
    <w:bookmarkStart w:name="z328" w:id="287"/>
    <w:p>
      <w:pPr>
        <w:spacing w:after="0"/>
        <w:ind w:left="0"/>
        <w:jc w:val="both"/>
      </w:pPr>
      <w:r>
        <w:rPr>
          <w:rFonts w:ascii="Times New Roman"/>
          <w:b w:val="false"/>
          <w:i w:val="false"/>
          <w:color w:val="000000"/>
          <w:sz w:val="28"/>
        </w:rPr>
        <w:t>
      Место печати</w:t>
      </w:r>
    </w:p>
    <w:bookmarkEnd w:id="287"/>
    <w:bookmarkStart w:name="z329" w:id="288"/>
    <w:p>
      <w:pPr>
        <w:spacing w:after="0"/>
        <w:ind w:left="0"/>
        <w:jc w:val="both"/>
      </w:pPr>
      <w:r>
        <w:rPr>
          <w:rFonts w:ascii="Times New Roman"/>
          <w:b w:val="false"/>
          <w:i w:val="false"/>
          <w:color w:val="000000"/>
          <w:sz w:val="28"/>
        </w:rPr>
        <w:t>
      Дата выдачи свидетельства "_____" ______ 20___года</w:t>
      </w:r>
    </w:p>
    <w:bookmarkEnd w:id="288"/>
    <w:bookmarkStart w:name="z330" w:id="289"/>
    <w:p>
      <w:pPr>
        <w:spacing w:after="0"/>
        <w:ind w:left="0"/>
        <w:jc w:val="both"/>
      </w:pPr>
      <w:r>
        <w:rPr>
          <w:rFonts w:ascii="Times New Roman"/>
          <w:b w:val="false"/>
          <w:i w:val="false"/>
          <w:color w:val="000000"/>
          <w:sz w:val="28"/>
        </w:rPr>
        <w:t>
      Регистрационный №</w:t>
      </w:r>
    </w:p>
    <w:bookmarkEnd w:id="289"/>
    <w:bookmarkStart w:name="z331" w:id="290"/>
    <w:p>
      <w:pPr>
        <w:spacing w:after="0"/>
        <w:ind w:left="0"/>
        <w:jc w:val="both"/>
      </w:pPr>
      <w:r>
        <w:rPr>
          <w:rFonts w:ascii="Times New Roman"/>
          <w:b w:val="false"/>
          <w:i w:val="false"/>
          <w:color w:val="000000"/>
          <w:sz w:val="28"/>
        </w:rPr>
        <w:t>
      Город __________________________________________</w:t>
      </w:r>
    </w:p>
    <w:bookmarkEnd w:id="2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 xml:space="preserve">к Правилам аккредитации </w:t>
            </w:r>
            <w:r>
              <w:br/>
            </w:r>
            <w:r>
              <w:rPr>
                <w:rFonts w:ascii="Times New Roman"/>
                <w:b w:val="false"/>
                <w:i w:val="false"/>
                <w:color w:val="000000"/>
                <w:sz w:val="20"/>
              </w:rPr>
              <w:t>в области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руководитель медицинской организации</w:t>
            </w:r>
            <w:r>
              <w:br/>
            </w:r>
            <w:r>
              <w:rPr>
                <w:rFonts w:ascii="Times New Roman"/>
                <w:b w:val="false"/>
                <w:i w:val="false"/>
                <w:color w:val="000000"/>
                <w:sz w:val="20"/>
              </w:rPr>
              <w:t>____________________________</w:t>
            </w:r>
            <w:r>
              <w:br/>
            </w:r>
            <w:r>
              <w:rPr>
                <w:rFonts w:ascii="Times New Roman"/>
                <w:b w:val="false"/>
                <w:i w:val="false"/>
                <w:color w:val="000000"/>
                <w:sz w:val="20"/>
              </w:rPr>
              <w:t>Фамилия, имя, отчество (при его наличии)</w:t>
            </w:r>
            <w:r>
              <w:br/>
            </w:r>
            <w:r>
              <w:rPr>
                <w:rFonts w:ascii="Times New Roman"/>
                <w:b w:val="false"/>
                <w:i w:val="false"/>
                <w:color w:val="000000"/>
                <w:sz w:val="20"/>
              </w:rPr>
              <w:t>подпись ____________________</w:t>
            </w:r>
            <w:r>
              <w:br/>
            </w:r>
            <w:r>
              <w:rPr>
                <w:rFonts w:ascii="Times New Roman"/>
                <w:b w:val="false"/>
                <w:i w:val="false"/>
                <w:color w:val="000000"/>
                <w:sz w:val="20"/>
              </w:rPr>
              <w:t>"_____"___________ 20__ г.</w:t>
            </w:r>
          </w:p>
        </w:tc>
      </w:tr>
    </w:tbl>
    <w:bookmarkStart w:name="z335" w:id="291"/>
    <w:p>
      <w:pPr>
        <w:spacing w:after="0"/>
        <w:ind w:left="0"/>
        <w:jc w:val="left"/>
      </w:pPr>
      <w:r>
        <w:rPr>
          <w:rFonts w:ascii="Times New Roman"/>
          <w:b/>
          <w:i w:val="false"/>
          <w:color w:val="000000"/>
        </w:rPr>
        <w:t xml:space="preserve"> План корректирующих мероприятий</w:t>
      </w:r>
    </w:p>
    <w:bookmarkEnd w:id="2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6"/>
        <w:gridCol w:w="3791"/>
        <w:gridCol w:w="1888"/>
        <w:gridCol w:w="645"/>
        <w:gridCol w:w="645"/>
        <w:gridCol w:w="645"/>
        <w:gridCol w:w="4290"/>
      </w:tblGrid>
      <w:tr>
        <w:trPr>
          <w:trHeight w:val="30" w:hRule="atLeast"/>
        </w:trPr>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критериев, полностью или частично несоответствующих стандартам аккредитации (отдельно по разделам)</w:t>
            </w:r>
          </w:p>
        </w:tc>
        <w:tc>
          <w:tcPr>
            <w:tcW w:w="1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по устранению несоответствия критериев стандартам аккредитации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выполнения</w:t>
            </w:r>
          </w:p>
        </w:tc>
        <w:tc>
          <w:tcPr>
            <w:tcW w:w="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завершения</w:t>
            </w:r>
          </w:p>
        </w:tc>
        <w:tc>
          <w:tcPr>
            <w:tcW w:w="4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ответственного лица по разделам стандартов аккредитации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начала</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 xml:space="preserve">к Правилам аккредитации </w:t>
            </w:r>
            <w:r>
              <w:br/>
            </w:r>
            <w:r>
              <w:rPr>
                <w:rFonts w:ascii="Times New Roman"/>
                <w:b w:val="false"/>
                <w:i w:val="false"/>
                <w:color w:val="000000"/>
                <w:sz w:val="20"/>
              </w:rPr>
              <w:t>в области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руководитель медицинской организации</w:t>
            </w:r>
            <w:r>
              <w:br/>
            </w:r>
            <w:r>
              <w:rPr>
                <w:rFonts w:ascii="Times New Roman"/>
                <w:b w:val="false"/>
                <w:i w:val="false"/>
                <w:color w:val="000000"/>
                <w:sz w:val="20"/>
              </w:rPr>
              <w:t>____________________________</w:t>
            </w:r>
            <w:r>
              <w:br/>
            </w:r>
            <w:r>
              <w:rPr>
                <w:rFonts w:ascii="Times New Roman"/>
                <w:b w:val="false"/>
                <w:i w:val="false"/>
                <w:color w:val="000000"/>
                <w:sz w:val="20"/>
              </w:rPr>
              <w:t>Фамилия, имя, отчество (при его наличии)</w:t>
            </w:r>
            <w:r>
              <w:br/>
            </w:r>
            <w:r>
              <w:rPr>
                <w:rFonts w:ascii="Times New Roman"/>
                <w:b w:val="false"/>
                <w:i w:val="false"/>
                <w:color w:val="000000"/>
                <w:sz w:val="20"/>
              </w:rPr>
              <w:t>подпись ____________________</w:t>
            </w:r>
            <w:r>
              <w:br/>
            </w:r>
            <w:r>
              <w:rPr>
                <w:rFonts w:ascii="Times New Roman"/>
                <w:b w:val="false"/>
                <w:i w:val="false"/>
                <w:color w:val="000000"/>
                <w:sz w:val="20"/>
              </w:rPr>
              <w:t>"_____"___________ 20__ г.</w:t>
            </w:r>
          </w:p>
        </w:tc>
      </w:tr>
    </w:tbl>
    <w:bookmarkStart w:name="z339" w:id="292"/>
    <w:p>
      <w:pPr>
        <w:spacing w:after="0"/>
        <w:ind w:left="0"/>
        <w:jc w:val="left"/>
      </w:pPr>
      <w:r>
        <w:rPr>
          <w:rFonts w:ascii="Times New Roman"/>
          <w:b/>
          <w:i w:val="false"/>
          <w:color w:val="000000"/>
        </w:rPr>
        <w:t xml:space="preserve"> Отчет о выполнении Плана корректирующих мероприятий</w:t>
      </w:r>
    </w:p>
    <w:bookmarkEnd w:id="2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
        <w:gridCol w:w="2478"/>
        <w:gridCol w:w="1234"/>
        <w:gridCol w:w="421"/>
        <w:gridCol w:w="421"/>
        <w:gridCol w:w="422"/>
        <w:gridCol w:w="2803"/>
        <w:gridCol w:w="4262"/>
      </w:tblGrid>
      <w:tr>
        <w:trPr>
          <w:trHeight w:val="30" w:hRule="atLeast"/>
        </w:trPr>
        <w:tc>
          <w:tcPr>
            <w:tcW w:w="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критериев, полностью или частично несоответствующих стандартам аккредитации (отдельно по разделам)</w:t>
            </w:r>
          </w:p>
        </w:tc>
        <w:tc>
          <w:tcPr>
            <w:tcW w:w="1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по устранению несоответствия критериев стандартам аккредитации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выполнения</w:t>
            </w:r>
          </w:p>
        </w:tc>
        <w:tc>
          <w:tcPr>
            <w:tcW w:w="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завершения</w:t>
            </w:r>
          </w:p>
        </w:tc>
        <w:tc>
          <w:tcPr>
            <w:tcW w:w="2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ответственного лица по разделам стандартов аккредитации</w:t>
            </w:r>
          </w:p>
        </w:tc>
        <w:tc>
          <w:tcPr>
            <w:tcW w:w="4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выполнения (выполнено в срок*, продлены сроки**, не выполнено***)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начала</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0" w:id="293"/>
    <w:p>
      <w:pPr>
        <w:spacing w:after="0"/>
        <w:ind w:left="0"/>
        <w:jc w:val="both"/>
      </w:pPr>
      <w:r>
        <w:rPr>
          <w:rFonts w:ascii="Times New Roman"/>
          <w:b w:val="false"/>
          <w:i w:val="false"/>
          <w:color w:val="000000"/>
          <w:sz w:val="28"/>
        </w:rPr>
        <w:t>
      Примечание:</w:t>
      </w:r>
    </w:p>
    <w:bookmarkEnd w:id="293"/>
    <w:bookmarkStart w:name="z341" w:id="294"/>
    <w:p>
      <w:pPr>
        <w:spacing w:after="0"/>
        <w:ind w:left="0"/>
        <w:jc w:val="both"/>
      </w:pPr>
      <w:r>
        <w:rPr>
          <w:rFonts w:ascii="Times New Roman"/>
          <w:b w:val="false"/>
          <w:i w:val="false"/>
          <w:color w:val="000000"/>
          <w:sz w:val="28"/>
        </w:rPr>
        <w:t>
      * приложить подтверждающие документы, заверенной печатью и подписью руководителя медицинской организации;</w:t>
      </w:r>
    </w:p>
    <w:bookmarkEnd w:id="294"/>
    <w:bookmarkStart w:name="z342" w:id="295"/>
    <w:p>
      <w:pPr>
        <w:spacing w:after="0"/>
        <w:ind w:left="0"/>
        <w:jc w:val="both"/>
      </w:pPr>
      <w:r>
        <w:rPr>
          <w:rFonts w:ascii="Times New Roman"/>
          <w:b w:val="false"/>
          <w:i w:val="false"/>
          <w:color w:val="000000"/>
          <w:sz w:val="28"/>
        </w:rPr>
        <w:t>
      ** причины продления срока выполнения;</w:t>
      </w:r>
    </w:p>
    <w:bookmarkEnd w:id="295"/>
    <w:bookmarkStart w:name="z343" w:id="296"/>
    <w:p>
      <w:pPr>
        <w:spacing w:after="0"/>
        <w:ind w:left="0"/>
        <w:jc w:val="both"/>
      </w:pPr>
      <w:r>
        <w:rPr>
          <w:rFonts w:ascii="Times New Roman"/>
          <w:b w:val="false"/>
          <w:i w:val="false"/>
          <w:color w:val="000000"/>
          <w:sz w:val="28"/>
        </w:rPr>
        <w:t>
      *** причины не выполнения мероприятия.</w:t>
      </w:r>
    </w:p>
    <w:bookmarkEnd w:id="29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