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cce1" w14:textId="cb3c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производству, реализации и хранению парфюмерно-косметической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марта 2019 года № ҚР ДСМ-11. Зарегистрирован в Министерстве юстиции Республики Казахстан 20 марта 2019 года № 18401. Утратил силу приказом Министра здравоохранения Республики Казахстан от 21 июня 2021 года № ҚР ДСМ - 53.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21.06.2021 </w:t>
      </w:r>
      <w:r>
        <w:rPr>
          <w:rFonts w:ascii="Times New Roman"/>
          <w:b w:val="false"/>
          <w:i w:val="false"/>
          <w:color w:val="ff0000"/>
          <w:sz w:val="28"/>
        </w:rPr>
        <w:t>№ ҚР ДСМ - 53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производству, реализации и хранению парфюмерно-косметической продукции".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февраля 2015 года № 135 "Об утверждении Санитарных правил "Санитарно-эпидемиологические требования к производству, реализации и хранению парфюмерно-косметической продукции и средств гигиены полости рта" (зарегистрированный в Реестре государственной регистрации нормативных правовых актов под № 10623 опубликованный 22 мая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Цой А.В.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производству, реализации и хранению парфюмерно-косметической продукции"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производству, реализации и хранению парфюмерно-косметической продукции"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 (далее – Кодекс) и содержат санитарно-эпидемиологические требования к выбору земельного участка, проектированию, реконструкции, производству, хранению и реализации парфюмерно-косметической продукции.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используются следующие термины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годности –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парфюмерно-косметическая продукция (далее – ПКП) –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 (или) коррекции запаха тела, и (или) защиты, и (или) сохранения в хорошем состоянии, и (или) ухода за ними.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настоящих Санитарных правилах термины, не определенные в настоящей главе используются в значениях,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техническим регламентом Таможенного союза "О безопасности парфюмерно-косметической продукции" (далее – ТР ТС 009/2011).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участка, проектированию и реконструкции объектов по производству парфюмерно-косметической продукции.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Выбор земельного участка объектов по производству ПКП определяется с учетом требований санитарных правил и гигиенических нормативов, утвержденных государственным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физические лица, осуществляющие деятельность по производству ПКП уведомляют территориальный орган в сфере санитарно-эпидемиологического благополучия населения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и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выборе земельного участка под строительство не допускается размещение объектов по производству ПКП на земельных участках: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использовавшихся под скотомогильники, места захоронения токсичных отходов, свалки, навозохранилища, поля ассенизации, кладбища, а также имеющих загрязнение почвы органического и химического характера;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превышении нормативов радиационной безопасности;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являющихся почвенными очагами стационарно-неблагополучных по сибирской язве пунктов;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первой зоне санитарной охраны источников водоснабжения;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опасных зонах отвалов породы угольных и других шахт и разрезов.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проектировании и реконструкции объемно-планировочные и конструктивные решения помещений объектов по производству ПКП предусматриваются с соблюдением поточности технологических процессов, исключающие загрязнение сырья, упаковочных материалов, нерасфасованной и готовой продукции.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Объекты по производству ПКП размещаются на отдельной территории. На территории производства предусматривается освещение, ограждение и озеленение.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подразделяется на производственную и хозяйственную зоны: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производственной зоне размещаются: производственный корпус, который включает в себя производственные помещения, складские помещения для сырья и готовой продукции, бытовые помещения, медицинский пункт;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хозяйственной зоне размещаются: ремонтные мастерские, склады для хранения тары и топлива, котельная, гараж, площадка с контейнерами для сбора мусора, надворный туалет.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Хозяйственная зона располагается с подветренной стороны по отношению к производственной и отделяется зелеными насаждениями. Проезды и пешеходные дорожки имеют твердое покрытие.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стока атмосферных вод оборудуются уклоны, направленные от зданий и других сооружений к водосборникам. Водосборники и водостоки регулярно очищаются, своевременно ремонтируются.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сбора отходов и мусора используются металлические контейнеры, устанавливаемые на площадке с водонепроницаемым покрытием. Вывоз отходов и мусора производится по мере их заполнения.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внутренней отделки помещений используются материалы, легко подвергающиеся влажной уборке и обработке дезинфицирующими средствами.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Производственные помещения изолируются от санитарно-бытовых, служебных, административных помещений.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персонала оборудуются гардеробная с душевой и туалет, которые оснащаются санитарно-техническими приборами.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Столовая или буфет для работающих размещаются в составе бытовых помещений или в отдельно стоящих зданиях.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Все изменения в технологии получения ПКП допускаются при осуществления мероприятий, обеспечивающих безопасные условия труда, защиту окружающей среды и не влекущие за собой ухудшение потребительских качеств готовой продукции.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системам водоснабжения, водоотведения, теплоснабжения, освещения, вентиляции и кондиционирования объектов по производству парфюмерно-косметической продукции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Здания объектов по производству ПКП обеспечиваются и оборудуются централизованными системами водоснабжения, водоотведения, отопления, освещения, вентиляции и кондиционирования.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Предусматриваются раздельные водопроводы технической и питьевой воды, окрашиваются в отличительные цвета и не имеют соединений между собой.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Система канализования в производственных помещениях проектируется и выполняется с учетом исключения риска загрязнения продукции.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Прокладка трубопроводов бытовых сточных вод в помещениях для производства, хранения сырья и готовой продукции не допускается.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размещении объектов в неканализованных населенных пунктах предусматривается устройство местной канализации. Бетонированная яма для приема сточных вод имеет крышку и очищается по мере накопления.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Сброс сточных вод в открытые водоемы и на прилегающую территорию, также устройство поглощающих колодцев не допускается.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Здания объектов по производству ПКП оборудуются системами центрального отопления. При отсутствии централизованного источника теплоснабжения предусматривается автономная котельная или другие источники теплоснабжения.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объекте по производству ПКП предусматриваются естественное и искусственное освещение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Гигиенических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физическим факторам, оказывающим воздействие на человека, утвержденных Приказом Министра национальной экономики Республики Казахстан от 28 февраля 2015 года № 169 (зарегистрирован в Реестре государственной регистрации нормативных правовых актов от 23 мая 2015 года под № 11147) и требованиям государственных нормативов в области архитектуры, градостроительства и строительства.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Системы освещения в производственных помещениях обеспечивают возможность локализации всех осколков и предотвращение их попадания в продукцию.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зданиях объекта по производству ПКП предусматриваются системы вентиляции и кондиционирования воздуха. Проектирование систем вентиляции и кондиционирования зданий осуществляется согласно требованиям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государственных нормативов в области архитектуры, градостроительства и строительства.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Размещенные внутри производственных помещений места складирования исходных продуктов, полупродуктов, выделяющих в воздух помещений вредные или сильно пахнущие вещества, оборудуются специальными укрытиями с вытяжной вентиляцией.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Системы вентиляции и кондиционирования, установленные в производственных помещениях, обеспечивают поступление в производственное помещение воздуха, исключающего загрязнение продукции.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объектам по производству парфюмерно-косметической продукции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Деятельность объектов производства ПКП осуществляется при соблюдении настоящих Санитарных правил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объектах по производству ПКП расстановка и работа оборудования обеспечивается с соблюдением поточности технологического процесса, исключением загрязнения сырья, упаковочного материала, нерасфасованной и готовой продукции, возможностью свободного доступа к оборудованию для обслуживания, мытья, дезинфекции и ремонта, с исключением возможности контакта сырья и готовой продукции.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производственное оборудование размещается с учетом непрерывности технологического процесса и соблюдения условий стерильности в процессе эксплуатации.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Безопасность ПКП в процессе производства контролируется персоналом объекта и обеспечивается посредством: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контролируемых этапов технологического процесса и продукции на этапах ее производства;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контроля за сырьем, технологическими средствами и вспомогательными материалами, используемыми при производства ПКП, контроль за нерасфасованной и готовой продукцией;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контроля за функционированием технологического оборудования в порядке, обеспечивающим производство безопасной ПКП;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документирования информации о контролируемых этапах технологического процесса и результатов контроля ПКП на этапах ее производства;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учета и регистрации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передачи нерасфасованной продукции);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соблюдения условий хранения ПКП;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определения способов и периодичности проведения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ПКП;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ведения и хранения документации, подтверждающих соответствие произведенной продукции требованиям ТР ТС 009/2011; по прослеживаемости ПКП;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проведения контроля готовой продукции перед размещением ее на рынке;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сохранения образцов от каждой партии ПКП.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Способы сбора, хранения и транспортировки исходных продуктов, полупродуктов, отходов осуществляются способами, не допускающие возможность загрязнения объектов окружающей среды и обеспечивающие безопасность персонала, занятого на всех этапах работы по обеззараживанию и очистке промышленных отходов.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оборудование из материалов, не стойких к воздействию химических веществ, температурным воздействиям и способных выделять в контактирующие с ними среды вредные химические вещества.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Дозирующая аппаратура для жидких вредных и (или) сильнопахнущих веществ снабжается устройствами, предупреждающими их переполнение.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Загрузка и выгрузка сыпучих веществ осуществляется способом, исключающим пылевыделение.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Загрузка жидкого сырья осуществляется по закрытым коммуникациям. Подача растворов вредных и (или) сильнопахнущих веществ открытыми струями не допускается.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 допускается проведение уборки помещений сжатым воздухом, использование органических растворителей для мытья помещений и рабочих поверхностей. Уборка проводится с использованием водных растворов моющих средств.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 допускается проникновение животных, в том числе грызунов и насекомых в производственные помещения.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Производственные помещения оборудуются ультрафиолетовыми облучателями.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производственных помещениях необходимо носить специальную одежду.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Хранение специальной одежды осуществляется открытым способом, для чего гардеробные бытовых помещений оборудуются вешалками или открытыми шкафами, подставками для обуви.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мест для хранения домашней и специальной одежды принимается равному числу работающих во всех сменах.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совместное хранение специальной и домашней одежды.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допускается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 входа в столовую устанавливаются вешалки для одежды, умывальные с подводкой горячей и холодной воды, оснащенные мылом и электрополотенцами.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Тара, строительные и хозяйственные материалы хранятся в складах. Допускается складирование тары и временное ее хранение под навесом на асфальтированных площадках.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Производитель (изготовитель) обеспечивает соответствие выпускаемой ПКП требованиям ТР ТС 009/2011.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хранению и реализации парфюмерно-косметической продукции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Продукция, сырье, материалы, реактивы хранятся в специальных помещениях, изолированных от основного производства, с соблюдением условий, обеспечивающих их сохранность в течение регламентированных сроков хранения и предотвращающих смешивание и загрязнение.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Забракованные партии сырья, материалов и реактивов маркируются и хранятся отдельно для предотвращения их случайного попадания в производственный процесс.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Складские помещения имеют мощности, соответствующие номенклатуре выпускаемой продукции, вспомогательных материалов и сырья. Размеры, конструкции и расположение предусматривает рациональное размещение продукции, проведение уборки и других необходимых технических операций. Готовая продукция хранится на стеллажах и (или) поддонах.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складе предусматривается отдельное помещение (зоны) для хранения токсичных и легковоспламеняющихся веществ.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Реализация ПКП осуществляется при наличии условий, заявленных производителем и документов оценки соответствия реализуемой продукции (декларация о соответствии или свидетельство о государственной регистрации), согласно требований ТР ТС 009/2011.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хранении и транспортировке ПКП в складах и точках реализации соблюдаются условия, обеспечивающие качество и безопасность продукции.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Хранение и реализация ПКП осуществляется отдельно от пищевых продуктов, строительных и отделочных материалов, автозапчастей, горюче-смазочных материалов.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ПКП реализуется при наличии потребительской тары, обеспечивающей сохранность свойств готовой продукции в течение установленных сроков годности.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Не допускается к реализации ПКП с просроченными сроками годности, с дефектами потребительской тары и нарушениями условий хранения.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