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47a4" w14:textId="6094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15 марта 2019 года № 240. Зарегистрирован в Министерстве юстиции Республики Казахстан 26 марта 2019 года № 18412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Атырауской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2019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5 628 000 000 (пять миллиардов шестьсот двадцать восемь миллионов)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