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1dc5" w14:textId="d8c1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импорт которых освобождается от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18 марта 2019 года № 10/НҚ. Зарегистрирован в Министерстве юстиции Республики Казахстан 26 марта 2019 года № 18413.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импорт которых освобождается от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информационно-коммуникационных технологий Министерства цифрового развития, оборонной и аэрокосмической промышленности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2029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10/НҚ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импорт которых освобождается от налога на добавленную стоимость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цифрового развития, инноваций и аэрокосмической промышленности РК от 23.01.2023 </w:t>
      </w:r>
      <w:r>
        <w:rPr>
          <w:rFonts w:ascii="Times New Roman"/>
          <w:b w:val="false"/>
          <w:i w:val="false"/>
          <w:color w:val="ff0000"/>
          <w:sz w:val="28"/>
        </w:rPr>
        <w:t>№ 23/НҚ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номенклатура внешнеэкономической деятельности (код ТН ВЭД)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электронные модули печатных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8443991000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портативные массой не более 10 килограмм, состоящие, по крайней мере, из центрального блока обработки данных, клавиатуры и дисплея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прочие, содержащие в одном корпусе, по крайней мере, центральный блок обработки данных и устройство ввода и вывода, объединенные или 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прочие, поставляемые в виде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8471490000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обработки данных, отличные от описанных в субпозиции 8471 41 или 8471 49, содержащие или не содержащие в одном корпусе одно или два из следующих устройств: запоминающие устройства, устройства ввода, устройства вывода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8471607000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запоминающие 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8471702000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запоминающие на дисках оптические, включая магнитооптические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8471703000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запоминающие на жестких магнитных дисках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8471705000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 запоминающие на дисках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8471707000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Запоминающие устройства на магнитных лентах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8471708000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запоминающие 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8471709800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вычислительных машин,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8471800000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8471900000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позволяющая вычислительным машинам и их блокам обрабатывать аудиосигналы (звуковые карты); наборы для модернизации вычислительных машин и их блоков, предназначенные для розничной продажи, состоящие как минимум из громкоговорителей и/или микрофона и электронного модуля, позволяющего вычислительной машине и ее блокам обрабатывать аудиосигналы (звуковые карты)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8473302002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модули, в равной степени, предназначенные для машин, входящих в две или более товарные позиции 8469 - 8472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8473502000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Станки, работающие с использованием ультразвуковых процессов, для производства полупроводниковых приборов или электронных интегральных схем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аппаратура, работающие с использованием процессов светового или фотонного излучения, кроме лазерного, используемые в производстве полупроводниковых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8486209001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аппаратура для сухого травления рисунка на полупроводниковых материалах, для производства полупроводниковых приборов или электронных интегральных схем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8486209002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удаления фоторезистора или очистки полупроводниковых пластин, для производства полупроводниковых приборов или электронных интегральных схем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8486209003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гибочные, кромкогибочные, правильные (включая прессы), используемые в производстве полупроводниковых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8486209004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проецирования или нанесения рисунка маски на сенсибилизированные полупроводниковые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8486209005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аппаратура для производства полупроводниковых приборов или электронных интегральных схем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8486209009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Паяльники и пистолеты, паяльные для низкотемпературной пайки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8515110000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радионавигационная: приемники радионавигационные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8526912000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радионавигационная: 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8526918000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радиоаппаратура дистанционного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8526920008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прочие, используемые исключительно или главным образом в вычислительных системах товарной позиции 8471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8528521000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прочие: цветные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8528599009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Проекторы, используемые исключительно или главным образом в вычислительных системах товарной позиции 8471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8528621000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Проекторы, подключаемые непосредственно и разработанные для использования с вычислительными машинами товарной позиции 8471, прочие: работающие с помощью плоской дисплейной панели (например, устройства на жидких кристаллах), способной отображать цифровую информацию, полученную от вычислительной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8528623000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цветные, цифровые проекторы с выходным разрешением 2048х1080 пикселей и более проекторы, подключаемые непосредственно и разработанные для использования с вычислительными машинами товарной позиции 8471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8528629001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телевизионной связи, не предназначенная для включения в свой состав видеодисплея или экран; видеотюнеры: электронные модули для встраивания в вычислительные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8528711100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Видеотюнеры, аппараты с приборами на основе микропроцессора, содержащие модем для получения доступа в интернет и имеющие функцию интерактивного информационного обмена, способные принимать телевизионные сигналы (телевизионные приемники с коммуникационной функцией), не предназначенная для включения в свой состав видеодисплея или экрана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8528711500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аппараты с приборами на основе микропроцессора, содержащие модем для получения доступа в интернет и имеющие функцию интерактивного информационного обмена, способные принимать телевизионные сигналы (телевизионные приемники с коммуникационной функцией), не предназначенные для включения в свой состав видеодисплея или экрана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8528719100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телевизионной связи: прочая, цветного изображения, с экраном, выполненным по технологии жидкокристаллических дисплеев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8528724000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телевизионной связи: прочая, цветного изображения, с экраном, выполненным по технологии плазменных панелей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8528726000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аппаратуры товарных позиций 8525 – 8528 прочие: плазменные модули (экраны) для аппаратуры товарной позиции 8528 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8529909201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 аппаратуры товарных позиций 8525 – 8528 прочие: жидкокристаллические модули (экраны) для аппаратуры товарной позиции 8528 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8529909202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электронные интегральные: микропроцессоры, произведенные по технологическому процессу не более 32 нанометров: товары, поименованные в примечании 8б (iii) к данной группе, объединенные или не объединенные с запоминающими устройствами, преобразователями, логическими схемами, усилителями, синхронизаторами или другими схемами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8542311001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 с функциями переводчика или словаря: машины электрические и аппаратура, имеющие индивидуальные функции, в другом месте данной группы не поименованные или не включенные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8543701000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электронные измерительные или контрольные приборы, устройства и машины, в другом месте данной группы не поименованные или не включенные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9031803800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освобождения от налога на добавленную стоимость товары определяются исключительно кодами Товарной номенклатуры внешнеэкономической деятельности Евразийского экономического союза. Наименования товаров приведены для удобства пользования.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Ограничение по пользованию и (или) распоряжению товарами, ввезенными до 10 мая 2022 года налогоплательщиками, являвшимися участниками международного технологического парка "Астана Хаб", в целях использования при осуществлении приоритетного вида деятельности по оказанию услуг посредством центров обработки данных (Data-центров), предоставляющих инфраструктуру лицам, осуществляющим деятельность по цифровому майнингу, прекращается 10 мая 2022 года.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