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e01f" w14:textId="469e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мая 2015 года № 501 "Об утверждении регламентов государственных услуг по вопросам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марта 2019 года № 208. Зарегистрирован в Министерстве юстиции Республики Казахстан 26 марта 2019 года № 18417.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501 "Об утверждении регламентов государственных услуг по вопросам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за № 11624, опубликованный 23 июля 2015 года в информационно-правовой системе нормативных правовых актов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паспортов, удостоверений личности гражданам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по месту жительства населения Республики Казахстан",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Министерства внутренних дел (далее - услугодатель).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осуществляется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граждан Республики Казахстан через: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некоммерческом акционерном обществе "Государственная корпорация "Правительство для граждан" (далее - Государственная корпорация);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(далее - портал): www.egov.kz;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постоянно проживающих в Республике Казахстан иностранцев и лиц без гражданства через услугодателя в Государственной корпорации";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"Снятие с регистрации по месту жительства населения Республики Казахстан",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Министерства внутренних дел Республики Казахстан (далее - услугодатель).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документов для оказания государственной услуги осуществляется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граждан Республики Казахстан через: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некоммерческом акционерном обществе "Государственная корпорация "Правительство для граждан" (далее - Государственная корпорация);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(далее - портал): www.egov.kz. (при снятии с регистрации по месту жительства по заявлению собственника жилища);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постоянно проживающих в Республике Казахстан иностранцев и лиц без гражданства через услугодателя в Государственной корпорации";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настоящего пункта.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паспортов,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структурно-функциональной единицы (СФЕ)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12"/>
        <w:gridCol w:w="374"/>
        <w:gridCol w:w="3667"/>
        <w:gridCol w:w="1692"/>
        <w:gridCol w:w="1736"/>
        <w:gridCol w:w="2409"/>
        <w:gridCol w:w="17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"ИПЦ"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 документов услугополучателя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 базе данных, регистрация заявки, заполнение электронного формуляра, фотографирование, заверение ЭЦП. Проставление персонального кода, даты и подписи при заполнении бумажного формуляра (оформляется с выездом по месту пребывания следственно-арестованным и лицам, отбывающим наказание в местах лишения свободы, лицам, имеющим полную или частичную утрату способности или возможности осуществлять самообслуживание, а также при обращении граждан РК, в связи с обменом паспортов бывшего СССР образца 1974 года, на основании свидетельств о рождении лиц старше 18 лет, при отсутствии РП ДРН, при сбоях каналов связи с РП ДРН или поломкой их оборудования).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реестра ГОРРОВД в 3-х экземплярах, первый из которых приобщается к номенклатурному делу, второй и третий - передаются вместе с формулярами (на бумажном носителе) в УМС. Оформленный электронный формуляр передается для проверки в УМС посредством кода "рабочего места" РП ДРН.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правильности и обоснованности заполнения формуляров, формирование сводного реестра в 3-х экземплярах, первый приобщается к номенклатурному делу второй и третий вместе с районными реестрами и формулярами (на бумажном носителе) направляются в КМС. После проверки правильности и обоснованности заполнения электронный формуляр отправляется на центральный узел РП ДРН.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полученных из УМС сводных реестров в книге учета входящих сводных реестров (на бумажном носителе). 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на лиц, находящихся в розыске. Приобщение первого экземпляра сводного реестра с районными реестрами к номенклатурному делу, направление второго экземпляра вместе с районными реестрами и формулярами в РГП "ИПЦ".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документов, направление их вместе с формулярами, реестром изготовленных документов и экземпляром сводного реестра в КМС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 услугополучателя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талона электронной регистрации заявки либо отрывного талона бумажного формуляра.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реестр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регистрации сводного реестра. Заверение сводного реестра подписью КМС. Сопроводительное письмо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документы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и 2 категорий срочности – 1 рабочий день (день оформления), для 3 категории – 2 рабочих дня, в общем порядке – 1 рабочий день.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и 2 категорий срочности – 1 рабочий день, для 3 категории – 2 рабочих дня, в общем порядке – 1 рабочий день.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категории срочности – 1 рабочий день, для 2 категории – до 2 рабочих дней, для 3 категории – до 3 рабочих дней, в общем порядке – до 5 рабочих дней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062"/>
        <w:gridCol w:w="3726"/>
        <w:gridCol w:w="2311"/>
        <w:gridCol w:w="777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реестров изготовленных документов, формирование реестра на отправку. Направление реестра на отправку вместе с реестрами изготовленных документов, готовыми документами, формулярами, и для оформленных на бумажном носителе - экземпляром сводного реестра вместе с районными в УМС.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Приобщение реестра на отправку и третьего экземпляра сводного реестра в номенклатурное дело. Направление реестров изготовленных документов, вместе с готовыми документами, формулярами, и экземпляром реестра ГОРРОВД в ГОРРОВД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реестров изготовленных документов вместе с готовыми документами, формулярами в Государственную корпорацию. Внесение формуляров в картотеку ГОРОВД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услугополучателю изготовленных документов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 отправку. Направление реестра на отправку в УМС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Сопроводительный реестр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Сопроводительный реестр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1, 2 и 3 категорий срочности – 1 рабочий день, в общем порядке до 5 рабочих дней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использования.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паспортов, удостоверений личности гражданам Республики Казахстан.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2610"/>
        <w:gridCol w:w="3511"/>
        <w:gridCol w:w="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ГОРРОВД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"ИПЦ"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полноты предъявленного пакета документов услугополучателя.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правильности и обоснованности заполнения формуляра, формирование сводного реестра в 3-х экземплярах, первый приобщается к номенклатурному делу второй и третий - направляются вместе с формулярами в КМС (на бумажном носителе). После проверки правильности и обоснованности заполнения электронный формуляр отправляется на центральный узел РП ДРН (КМС).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Регистрация полученных из УМС сводных реестров в книге учета входящих сводных реестров из УМС ДП (на бумажном носителе). Проверка правильности и обоснованности заполнения формуляров, в том числе на бумажном носителе, включенных в сводный реестр, проверка услугополучателей по базе данных МВД на предмет розыска. Приобщение первого экземпляра сводного реестра с одним экземпляром районного реестра к номенклатурному делу, направление второго экземпляра вместе с районными реестрами и формулярами в РГП "ИПЦ".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Изготовление документов, направление их вместе с формулярами, реестром изготовленных документов и экземпляром сводного реестра в КМС.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Идентификация личности по базе данных, регистрация заявки, заполнение, заверение электронного формуляра ЭЦП. Проставление персонального кода, даты и подписи при заполнении бумажного формуляра, который оформляется с выездом по месту пребывания следственно-арестованным и лицам, отбывающим наказание в местах лишения свободы, лицам, имеющим полную или частичную утрату способности или возможности осуществлять самообслуживание, а также при обращении граждан РК, в связи с обменом паспортов бывшего СССР образца 1974 года, на основании свидетельств о рождении лиц старше 18 лет, при отсутствии РП ДРН, при сбоях каналов связи с РП ДРН или поломкой их оборудования. Выдача услугополучателю талона регистрации.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Приобщение реестра на отправку и третьего экземпляра сводного реестра в номенклатурное дело. Направление реестров изготовленных документов, вместе с готовыми документами, формулярами, и экземпляром реестра ГОРРОВД в ГОРРОВД.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Регистрация реестров изготовленных документов, формирование реестра на отправку в УМС ДП. Направление реестра на отправку вместе с реестрами изготовленных документов, готовыми документами, формулярами, и для оформленных на бумажном носителе экземпляром сводного реестра вместе с районными в УМС ДП.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реестра ГОРРОВД в 3-х экземплярах, первый приобщается к номенклатурному делу, второй и третий - направляются вместе с бумажными формулярами в УМС. Оформленный электронный формуляр передается для проверки в УМС посредством кода "рабочего места" РП ДРН.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348"/>
        <w:gridCol w:w="348"/>
        <w:gridCol w:w="348"/>
      </w:tblGrid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Направление реестров изготовленных документов, вместе с готовыми документами, формулярами в Государственную корпорацию. Внесение формуляров в картотеку ГОРРОВД.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 услугополучателю изготовленных документов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"Регистрация по месту жительства населения Республики Казахстан"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"Снятие с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жительства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"Снятие с регистрации по месту жительства населения Республики Казахстан"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