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5f274" w14:textId="a65f2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Комитета национальной безопасности Республики Казахстан от 23 октября 2018 года № 86/қе "Об утверждении цен на услуги, реализуемые субъектом государственной монополии в сферах информатизации, обеспечения информационной безопасности" и признании утратившими силу некоторых приказов и их структурных элементов Министра по инвестициям и развитию Республики Казахстан, Министра информации и коммуникаций Республики Казахстан и Председателя Комитета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18 марта 2019 года № 15/қе. Зарегистрирован в Министерстве юстиции Республики Казахстан 27 марта 2019 года № 18424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24 ноября 2015 года "Об информатизации",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9-2 Закона Республики Казахстан от 5 июля 2004 года "О связи" 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23 октября 2018 года № 86/қе "Об утверждении цен на услуги, реализуемые субъектом государственной монополии в сферах информатизации, обеспечения информационной безопасности" (зарегистрирован в Реестре государственной регистрации нормативных правовых актов под № 17630, опубликован 6 ноября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Цены на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реализуемые субъектом государственной монополии в сфере информатизации,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и их структурных элементов Министра по инвестициям и развитию Республики Казахстан, Министра информации и коммуникаций Республики Казахстан и Председателя Комитета национальной безопасности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Службе информации и кибербезопасности Комитета национальной безопасности Республики Казахстан (Конкашев Ш.Р.)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Комитета национальной безопасности Республики Казахстан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Председателя Комитета национальной безопасности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 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оборонной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2019 года № 15/қе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2018 года № 86/нс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услуги, реализуемые субъектом государственной монополии в сфере информатизации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759"/>
        <w:gridCol w:w="1551"/>
        <w:gridCol w:w="2209"/>
        <w:gridCol w:w="2209"/>
      </w:tblGrid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без учета НДС, тенге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с учетом НДС, тенге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обеспечения защиты объектов информатизации "электронного правительства"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узел*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инвестиционного предложения, технико-экономического обоснования бюджетного инвестиционного проекта и технического задания, направленных на создание или развитие информационных систем государственных органов, на соответствие требованиям информационной безопасности: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технико-экономического обоснования бюджетного инвестиционного проекта, направленного на создание или развитие информационных систем государственных органов, на соответствие требованиям информационной безопасности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услуга**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159 824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179 003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технического задания бюджетного инвестиционного проекта, направленного на создание или развитие информационных систем государственных органов, на соответствие требованиям информационной безопасности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услуга**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81 155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инвестиционного предложения бюджетного инвестиционного проекта, направленного на создание или развитие информационных систем государственных органов, на соответствие требованиям информационной безопасности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услуга**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42 129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межотраслевой координации по вопросам мониторинга обеспечения информационной безопасности, защиты и безопасного функционирования объектов информатизации "электронного правительства", казахстанского сегмента Интернета, а также критически важных объектов информационно-коммуникационной инфраструктуры, реагирования на инциденты информационной безопасности с проведением совместных мероприятий по обеспечению информационной безопасности в порядке, определяемом законодательством Республики Казахстан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887 095 812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993 547 309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сбора, анализа и обобщения информации оперативных центров информационной безопасности об инцидентах информационной безопасности на объектах информационно – коммуникационной инфраструктуры "электронного правительства" и других критически важных объектах информационно-коммуникационной инфраструктуры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324 845 031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363 826 435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собственникам, владельцам и пользователям объектов информатизации в вопросах безопасного использования информационно-коммуникационных технологий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инцидент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2 214 719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2 480 485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задания на проектирование информационно-коммуникационной услуги на соответствие требованиям информационной безопасности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366 847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410 869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Аттестационное обследование информационной системы, информационно-коммуникационной платформы "электронного правительства" и интернет-ресурса государственного органа на их соответствие требованиям информационной безопасности: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аттестационное обследование локальной (монолитной) информационной системы, информационно-коммуникационной платформы "электронного правительства" и интернет-ресурса государственного органа на их соответствие требованиям информационной безопасности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система/ подсистема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951 084,8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1 065 215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аттестационное обследование территориально-распределительной информационной системы, информационно-коммуникационной платформы "электронного правительства" на их соответствие требованиям информационной безопасности на областном уровне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точка***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97 547,3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109 253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аттестационное обследование территориально-распределительной информационной системы, информационно-коммуникационной платформы "электронного правительства" на их соответствие требованиям информационной безопасности на районном уровне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точка***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8 331,3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9 331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обследование информационной системы, информационно-коммуникационной платформы "электронного правительства" и интернет-ресурса государственного органа на их соответствие требованиям информационной безопасности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IP адрес***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15 538,4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17 403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сервисного программного продукта, информационно-коммуникационной платформы "электронного правительства", интернет-ресурса и информационной системы государственного органа, информационной системы, отнесенной к критически важным объектам информационно-коммуникационной инфраструктуры, негосударственной информационной системы, интегрируемой с информационной системой государственного органа или предназначенной для формирования государственных электронных информационных ресурсов, на соответствие требованиям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исходного кода программного обеспечения одного мегабайта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МБ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2 619,6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нагрузочное испытание на один вариант использования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293 188,4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328 371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одной подсети телекоммуникаций и серверного оборудования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668 003,6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748 164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функций безопасности и защищенности одного объекта испытаний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378 146,4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423 524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интернет-ресурсов государственных органов в целях их безопасного использования и реагирования на инциденты информационной безопасности: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интернет-ресурсов государственных органов в целях их безопасного использования и реагирования на инциденты информационной безопасности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услуга*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163 758 431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183 409 443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реагирование на инциденты информационной безопасности - отказ в обслуживании (DDoS- атаки)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отражение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6 762,5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7 574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реагирование на инциденты информационной безопасности- исследования мошеннических действий (antifraud)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исследование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726 522,3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813 705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реагирование на инциденты информационной безопасности - техническое исследование функционала программного обеспечения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инцидент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825 911,6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925 021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обеспечения безопасного функционирования объектов информатизации "электронного правительства"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объект*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882 242,86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988 112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обеспечения информационной безопасности объектов информатизации "электронного правительства" посредством системы мониторинга обеспечения информационной безопасности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узел*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162 148,21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181 606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 Услуги оказываются Комитету национальной безопасности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Услуги оказываются уполномоченному органу в сфере информатизации.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При обследовании территориально-распределенной информационной системы либо локальной (монолитной) информационной системы, в стоимость услуг к установленным ценам дополнительно включаются суммы компенсации при служебных командировках.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2019 года № 15/қе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и их структурных элементов Министра по инвестициям и развитию Республики Казахстан, Министра информации и коммуникаций Республики Казахстан и Председателя Комитета национальной безопасности Республики Казахстан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по инвестициям и развитию Республики Казахстан от 30 января 2015 года № 88 "Об утверждении цен на услуги, реализуемые субъектом государственной монополии в сферах электронного документа и электронной цифровой подписи, информатизации, в области связи и телерадиовещания" (зарегистрирован в Реестре государственной регистрации нормативных правовых актов под № 10493, опубликован 1 апреля 2015 года в информационно-правовой системе "Әділет").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Третий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информации и коммуникаций Республики Казахстан от 19 октября 2016 года № 211 "О внесении изменения и дополнений в приказ Министра по инвестициям и развитию Республики Казахстан от 30 января 2015 года № 88 "Об утверждении цен на услуги, реализуемые субъектом государственной монополии в сферах электронного документа и электронной цифровой подписи, информатизации, в области связи и телерадиовещания" (зарегистрирован в Реестре государственной регистрации нормативных правовых актов под № 14394, опубликован 18 ноября 2016 года в информационно-правовой системе "Әділет").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27 января 2017 года № 30 "О внесении изменений в приказ Министра по инвестициям и развитию Республики Казахстан от 30 января 2015 года № 88 "Об утверждении цен на услуги, реализуемые субъектом государственной монополии в сферах электронного документа и электронной цифровой подписи, информатизации, в области связи и телерадиовещания" (зарегистрирован в Реестре государственной регистрации нормативных правовых актов под № 14852, опубликован 15 марта 2017 года в Эталонном контрольном банке нормативных правовых актов Республики Казахстан).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Абзацы четвертый и пятый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информации и коммуникаций Республики Казахстан от 12 апреля 2017 года № 133 "О внесении изменений и дополнений в приказ Министра по инвестициям и развитию Республики Казахстан от 30 января 2015 года № 88 "Об утверждении цен на услуги, реализуемые субъектом государственной монополии в сферах электронного документа и электронной цифровой подписи, информатизации, в области связи и телерадиовещания" (зарегистрирован в Реестре государственной регистрации нормативных правовых актов под № 15206, опубликован 15 июня 2017 года в Эталонном контрольном банке нормативных правовых актов Республики Казахстан).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Абзацы четвертый и пятый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информации и коммуникаций Республики Казахстан от 21 ноября 2017 года № 407 "О внесении изменений в приказ Министра по инвестициям и развитию Республики Казахстан от 30 января 2015 года № 88 "Об утверждении цен на услуги, реализуемые субъектом государственной монополии в сферах электронного документа и электронной цифровой подписи, информатизации, в области связи и телерадиовещания" (зарегистрирован в Реестре государственной регистрации нормативных правовых актов под № 16182, опубликован 3 марта 2018 года в Эталонном контрольном банке нормативных правовых актов Республики Казахстан).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Абзацы второй и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Председателя Комитета национальной безопасности Республики Казахстан от 23 октября 2018 года № 86/қе "Об утверждении цен на услуги, реализуемые субъектом государственной монополии в сферах информатизации, обеспечения информационной безопасности" (зарегистрирован в Реестре государственной регистрации нормативных правовых актов под № 17630, опубликован 6 ноября 2018 года в Эталонном контрольном банке нормативных правовых актов Республики Казахстан).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