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8c88" w14:textId="a4f8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9 декабря 2015 года № 1182 "Об утверждении регламентов государственных услуг в сфере летной эксплуатации"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марта 2019 года № 159. Зарегистрирован в Министерстве юстиции Республики Казахстан 4 апреля 2019 года № 18462. Утратил силу Министра индустрии и инфраструктурного развития Республики Казахстан от 23 апреля 2020 года № 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23.04.2020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1182 "Об утверждении регламентов государственных услуг в сфере летной эксплуатации" (зарегистрирован в Реестре государственной регистрации нормативных правовых актов за № 12826, опубликован в информационно-правовой системе "Әділет" от 25 января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эксплуатанта",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сертификата эксплуатанта" (далее - государственная услуга) оказывается юридическим лицам (далее - услугополучатель) Комитетом гражданской авиации Министерства индустрии и инфраструктурного развития Республики Казахстан (далее -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для оказания государственной услуги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и веб-портал "электронного правительства": www.egov.kz (далее - портал).";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сертификата: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документов, в течение трех рабочих дней;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документах, двадцать рабочих дней с момента их подачи;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предоставляет услугополучателю возможность устранить выявленные несоответствия, при этом срок устранения устанавливается в десять рабочих дней с момента их выявления;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в течение вышеуказанного срока направляет услугополучателю мотивированный отказ в оказании государственной услуги;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несоответствий документов в срок, не превышающий двух рабочих дней с момента получения уведомления об их устранении, направляет услугополучателю решение о переходе к этапу сертификационного обследования;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четырех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десять рабочих дней;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пяти рабочих дней и принятие решения о результате оказания государственной услуги, в течение одного рабочего дня;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один час;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сертификата: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сертификата, один рабочий день;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в течение двух часов;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работниками услугодателя с указанием длительности каждой процедуры (действия):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сертификата: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документов, три рабочих дня;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документах, двадцать рабочих дней с момента их подачи;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 предоставляет возможность устранить выявленные несоответствия, при этом срок устранения устанавливается в десять рабочих дней с момента их выявления;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в течение вышеуказанного срока направляет услугополучателю мотивированный отказ в оказании государственной услуги;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несоответствий документов в срок, не превышающий двух рабочих дней с момента получения уведомления об их устранении, направляет услугополучателю решение о переходе к этапу сертификационного обследования;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четырех рабочих дней со дня принятия решения о переходе к этапу сертификационного обследования приказом руководителя услугодателя создается комиссия;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десять рабочих дней;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пяти рабочих дней и принятие решения о результате оказания государственной услуги, в течение одного рабочего дня;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два часа;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сертификата: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сертификата, один рабочий день;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выполнение авиационных работ", утвержденном указанным приказом: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свидетельства на выполнение авиационных работ" (далее - государственная услуга) оказывается физическим и юридическим лицам (далее - услугополучатель) Комитетом гражданской авиации Министерства индустрии и инфраструктурного развития Республики Казахстан (далее - услугодатель).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для оказания государственной услуги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и веб-портал "электронного правительства": www.egov.kz (далее - портал).";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выполнение авиационных работ: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срок не более двадцати рабочих дней с момента подачи документов ответственный исполнитель: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двух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пять рабочих дней;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 и принятие решения о результате оказания государственной услуги, в течение одного рабочего дня со дня его получения;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два часа;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выполнение авиационных работ: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выполнение авиационных работ, один рабочий день;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работниками услугодателя с указанием длительности каждой процедуры (действия):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выполнение авиационных работ: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срок не более двадцати рабочих дней с момента подачи документов ответственный исполнитель: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решение о переходе к этапу сертификационного обследования;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двух рабочих дней со дня принятия решения о переходе к этапу сертификационного обследования приказом руководителя услугодателя создается комиссия;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пять рабочих дней;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и принятие решения о результате оказания государственной услуги, в течение одного рабочего дня со дня его получения;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услуги, один рабочий день;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результата оказания государственной услуги с руководителем структурного подразделения, два часа;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два часа;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обращения услугополучателя за получением государственной услуги на бумажном носителе,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выполнение авиационных работ: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выполнение авиационных работ, один рабочий день;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заверяется подписью руководителя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выполнения полетов (эксплуатант авиации общего назначения)", утвержденном указанным приказом: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свидетельства на право выполнения полетов (эксплуатант авиации общего назначения)" (далее - государственная услуга) оказывается физическим и юридическим лицам (далее - услугополучатель) Комитетом гражданской авиации Министерства индустрии и инфраструктурного развития Республики Казахстан (далее - услугодатель).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для оказания государственной услуги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и веб-портал "электронного правительства": www.egov.kz (далее - портал)."; 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право выполнения полетов: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вышеуказанного срока: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уведомление о проведении сертификационного обследования;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восемь рабочих дня;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результатам сертификационного обследования составляется Акт обследования эксплуатанта в течение четырех рабочих дней в двух экземплярах с указанием фактического состояния объектов заявителя, выводов, рекомендаций и заключения о допуске либо не допуске к полетам эксплуатанта. 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трех рабочих дней и принятие решения о результате оказания государственной услуги, в течение пяти рабочих дней.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оформляет результат оказания государственной услуги, в течение двух рабочих дней;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результата оказания государственной услуги с руководителем структурного подразделения, два рабочих дня;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один рабочий день;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обращения услугополучателя за получением государственной услуги на бумажном носителе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право выполнения полетов: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право выполнения полетов, один рабочий день;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в течение часа заверяется подписью руководителя услугодателя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работниками услугодателя с указанием длительности каждой процедуры (действия):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свидетельства на право выполнения полетов: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документов, двадцать рабочих дней с момента их подачи;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вышеуказанного срока: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рассмотрении документов направляет услугополучателю мотивированный отказ в оказании государственной услуги;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– направляет услугополучателю уведомление о проведении сертификационного обследования;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принятия решения о переходе к этапу сертификационного обследования приказом руководителя услугодателя создается комиссия по сертификационному обследованию (далее - комиссия);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комиссией сертификационного обследования услугополучателя, максимальный срок – восемь рабочих дня;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результатам сертификационного обследования составляется Акт обследования эксплуатанта в течение четырех рабочих дней в двух экземплярах с указанием фактического состояния объектов заявителя, выводов, рекомендаций и заключения о допуске либо не допуске к полетам эксплуатанта. 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утверждение плана корректирующих действий по устранению выявленных несоответствий при проведении сертификационного обследования, представленного услугополучателем в течение десяти рабочих дней со дня подписания акта сертификационного обследования, проверка устранения несоответствий сертификационным требованиям в течение трех рабочих дней и принятие решения о результате оказания государственной услуги, в течение пяти рабочих дней.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оформляет результат оказания государственной услуги, в течение двух рабочих дней;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результата оказания государственной услуги с руководителем структурного подразделения, два рабочих дня;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подписание руководителем услугодателя или уполномоченным им должностным лицом результата оказания государственной услуги и его направление услугополучателю на портал, один рабочий день;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обращения услугополучателя за получением государственной услуги на бумажном носителе результат оказания государственной услуги оформляется через портал в электронной форме, распечатывается и заверяется подписью руководителя услугодателя или уполномоченного им должностного лица, и выдается ответственным исполнителем услугополучателю;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на право выполнения полетов: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специалистом канцелярии услугодателя документов услугополучателя с присвоением регистрационного номера и даты, направление на рассмотрение руководителю услугодателя или уполномоченному им должностному лицу, в течение тридцати минут;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структурного подразделения и наложение резолюции руководителем услугодателя или уполномоченным им должностным лицом, в течение двух часов;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и наложение резолюции руководителем структурного подразделения, в течение двух часов;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ответственным исполнителем дубликата свидетельства на право выполнения полетов, один рабочий день;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результата оказания государственной услуги с руководителем структурного подразделения, два часа;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ранее оказанной на портале государственной услуги в течение часа заверяется подписью руководителя услугодателя или уполномоченного им должностного лица и печатью услугодателя и выдается ответственным исполнителем услугополучателю, два рабочих дня с момента подачи документов.";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 и на интранет-портале государственных органов.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индустрии и инфраструктурного развития Республики Казахстан.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 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эксплуатанта"</w:t>
            </w:r>
          </w:p>
        </w:tc>
      </w:tr>
    </w:tbl>
    <w:bookmarkStart w:name="z18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 "Выдача сертификата эксплуатанта"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6"/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60579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авиационных работ"</w:t>
            </w:r>
          </w:p>
        </w:tc>
      </w:tr>
    </w:tbl>
    <w:bookmarkStart w:name="z18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 "Выдача свидетельства на выполнение авиационных работ"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74422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полетов (эксплуатант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общего назначения)"</w:t>
            </w:r>
          </w:p>
        </w:tc>
      </w:tr>
    </w:tbl>
    <w:bookmarkStart w:name="z19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 "Выдача свидетельства на право выполнения полетов (эксплуатант авиации общего назначения)"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2"/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5311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