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07a6" w14:textId="ebb0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18 сентября 2015 года № 489 "Об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14 марта 2019 года № 227. Зарегистрирован в Министерстве юстиции Республики Казахстан 4 апреля 2019 года № 18463. Утратил силу приказом и.о. Министра финансов Республики Казахстан от 29 декабря 2022 года № 1341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2015 года № 489 "Об утверждении натуральных норм специального автотранспорта для Комитета казначейства Министерства финансов Республики Казахстан и его территориальных подразделений" (зарегистрирован в Реестре государственной регистрации нормативных правовых актов под № 12200, опубликован 10 ноября 2015 года в информационно-правовой системе "Әділет") следующее изменение и дополнение: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Натуральных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специального автотранспорта для Комитета казначейства Министерства финансов Республики Казахстан и его территориальных подразделений, утвержденных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Туркестанской области Комитета казначейства Министерства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19, следующего содержания: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казначейства по городу Шымкент Комитета казначейства Министерства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(Карашукеев Е.Ш.) в установленном законодательством порядке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финансов Республики Казахстан сведения об исполнении мероприятий, предусмотренных подпунктами 1), 2), и 3) настоящего приказа.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