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696e" w14:textId="de86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апреля 2019 года № ҚР ДСМ-19. Зарегистрирован в Министерстве юстиции Республики Казахстан 5 апреля 2019 года № 18468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взносов" (зарегистрированный в Реестре государственной регистрации нормативных правовых актов № 15361, опубликованный 3 августа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c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ПРИКАЗЫВАЮ:";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исчисления (удержания) и перечисления отчислений и (или) взносов согласно приложению 1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 согласно приложению 2 к настоящему приказу.";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взносов, утвержденных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для оказания государственных услуг в электронной форме;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 (далее – ОСМС);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плательщики отчислений и (или) взносов (далее – плательщики) - лица, осуществляющие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Законом;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фонд социального медицинского страхования (далее – фонд) –некоммерческая организация, производящая аккумулирование отчислений и взносов, а также осуществляющая закуп, оплату услуг субъектов здравоохранения, оказывающих медицинскую помощь в объемах и на условиях, предусмотренных договором закупа медицинских услуг и иные функции, определенные законами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взносы – деньги, уплачиваемые в фонд плательщиками взносов, указанными в пункте 3 настоящих Правил, и дающие право потребителям медицинских услуг получать медицинскую помощь в системе ОСМС;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ОСМС – комплекс правовых, экономических и организационных мер по оказанию медицинской помощи потребителям медицинских услуг за счет активов фонда;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ОСМС – совокупность норм и правил, устанавливаемых государством, регулирующих отношения между участниками системы ОСМС;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неработающее лицо (применительно к Правилам) – лицо, не осуществляющее предпринимательскую или трудовую деятельность и не имеющее дохода;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лицо, занимающееся частной практикой – частный нотариус, частный судебный исполнитель, адвокат, профессиональный медиатор.";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3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лиц, находящихся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лица, занимающиеся частной практикой;";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лица, самостоятельно уплачивающие взносы, в том числе граждане Республики Казахстан, выехавшие за пределы Республики Казахстан (далее – самостоятельные плательщики) за исключением лиц, указанных: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кроме приостановивших представление налоговой отчетности в соответствии с налоговым законодательством Республики Казахстан, а также граждан, выехавших за пределы Республики Казахстан, за исключением граждан, выехавших на постоянное место жительства за пределы Республики Казахстан в установленном законодательством порядке, и граждан, за которых в Республике Казахстан осуществляется уплата отчислений и (или) взносов;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физические лица, являющиеся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неработающее лицо (один из законных представителей ребенка), воспитывающее ребенка (детей) до достижения им (ими) трех лет, за исключением лиц, предусмотренных подпунктом 5) настоящего пункта;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в случае неуплаты отчислений и (или) взносов лица получают медицинскую помощь в системе ОСМС не более трех месяцев с момента прекращения уплаты таких отчислений и (или) взносов. При этом указанные лица не освобождаются от уплаты взносов в фонд за неуплаченный период.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взносов, уплачиваемые по истечении трех месяцев с момента прекращения уплаты таких взносов, подлежат зачислению в счет неуплаченного периода. 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распространяется на физических лиц, являющихся плательщиками единого совокупного платежа в соответствии со статьей 774 Налогового кодекса.";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Налоговые агенты осуществляют хранение сведений об удержанных и перечисленных взносах и отчислениях на ОСМС, в том числе о возврате излишне (ошибочных) платежей, на электронном или бумажном носителях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документов, образующихся в деятельности государственных и негосударственных организаций, с указанием срока хранения, утвержденным приказом исполняющего обязанности Министра культуры и спорта Республики Казахстан от 29 сентября 2017 года № 263 (зарегистрированный в Реестре государственной регистрации нормативных правовых актов под № 15997).";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"Ежемесячный объект, принимаемый для исчисления отчислений и (или) взносов от каждого работодателя, не превышает десятикратный минимальный размер заработной платы, установленный на соответствующий финансовый год законом о республиканском бюджете.";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Исчисление (удержание) отчислений и (или) взносов работников, в том числе государственных и гражданских служащих осуществляются работодателем ежемесячно.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Отчисления работодателей, подлежащие уплате в фонд, исчисляются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исчисляются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Взносы индивидуальных предпринимателей, лиц, занимающихся частной практикой, с 1 января 2020 года устанавливаются в размере 5 процентов от объекта исчисления взносов.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Объектом исчисления взносов индивидуальных предпринимателей, лиц, занимающихся частной практикой, является 1,4 кратный размер минимальной заработной платы, установленной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и перечисление взносов индивидуальных предпринимателей, лиц, занимающихся частной практикой, а также самостоятельных плательщиков осуществляется ими самостоятельно либо третьим лицом в их пользу за каждый месяц налогового периода.";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"19-1. Взносы физических лиц, являющихся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устанавливаются в размере 40 процентов от 1-кратного размера месячного расчетного показателя в городах республиканского значения, столице и областного значения и 0,5-кратного размера месячного расчетного показателя в других населенных пунктах.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применяется размер месячного расчетного показателя, установленного на соответствующий финансовый год законом о республиканском бюджете.";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таких физических лиц налоговыми агентами, определенными налоговым законодательством Республики Казахстан.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физического лица, получающего доходы по договорам гражданско-правового характера, исчисляются (удерживаются)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Закона, от всех начисленных доходов по данным договорам, за исключением доходов, с которых не уплачиваются взносы, определенных пунктом 22 настоящих Правил. 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ежемесячный доход, принимаемый для исчисления взносов, не превышает десятикратный размер минимальной заработной платы, установленной на соответствующий финансовый год законом о республиканском бюджете.";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Взносы самостоятельных плательщиков, в том числе приостановивших представление налоговой отчетности в соответствии с налоговым законодательством Республики Казахстан, 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исчисляются (удерживаются)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(удержание) взносов осуществляется ими самостоятельно либо третьим лицом в их пользу.";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Уплата ежемесячных взносов самостоятельных плательщиков, индивидуальных предпринимателей, лиц, занимающихся частной практикой, осуществляются через банки или организации, осуществляющие отдельные виды банковских операций для последующего перечисления Государственной корпорацией на счет фонда.";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изложить в следующей редакции: 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индивидуальными предпринимателями и юридическими лицами (кроме лиц, указанных в подпунктах 2) и 3) настоящего пункта), лицами, занимающимися частной практикой, – не позднее 25 числа месяца, следующего за месяцем выплаты доходов;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индивидуальными предпринимателями и юридическими лицами (кроме лиц, указанных в подпункте 3) настоящего пункта), лицами, занимающимися частной практикой, в свою пользу – ежемесячно не позднее 25 числа месяца, следующего за отчетным;";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самостоятельными плательщиками – не позднее 25 числа, следующего за отчетным;";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Самостоятельные плательщики вправе осуществлять уплату взносов в фонд на предстоящий период,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Допускается внесение в банк или организации, осуществляющие отдельные виды банковских операций наличными деньгами взносов самостоятельными плательщиками, индивидуальными предпринимателями, лицами, занимающимися частной практикой, для их последующего перечисления в Государственную корпорацию.";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38 изложить в следующей редакции: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 которого сумма отчислений и взносов уплачена от объекта исчисления отчислений и (или) взносов, превышающая десятикратный размер минимальной заработной платы, установленной законом о республиканском бюджете на соответствующий финансовый год, от одного плательщика;";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срокам исчисления (удержания) и перечисления отчислений и (или) взносов исключить;</w:t>
      </w:r>
    </w:p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дня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2019 года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2019 года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_________________Б. Сапарбаев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2019 года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№478</w:t>
            </w:r>
          </w:p>
        </w:tc>
      </w:tr>
    </w:tbl>
    <w:bookmarkStart w:name="z1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</w:t>
      </w:r>
    </w:p>
    <w:bookmarkEnd w:id="72"/>
    <w:bookmarkStart w:name="z10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(далее – Закон) и определяют порядок осуществления возврата излишне (ошибочно) зачисленных сумм отчислений и (или) взносов и (или) пени.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для оказания государственных услуг в электронной форме;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 (далее – ОСМС);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плательщик отчислений и (или) взносов (далее – плательщик) – работодатели, включая иностранные юридические лица, осуществляющие деятельность в Республике Казахстан через постоянное учреждение, филиалы, представительства иностранных юридических лиц, а также индивидуальные предприниматели, лица, занимающиеся частной практикой, осуществляющие исчисление, удержание, перечисление, уплату отчислений и (или) взносов в фонд в порядке, установленном Законом;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закуп, оплату услуг субъектов здравоохранения, оказывающих медицинскую помощь в объемах и на условиях, предусмотренных договором закупа медицинских услуг и иные функции, определенные законами Республики Казахстан;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взносы – деньги, уплачиваемые в фонд плательщиками взносов,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Закона, и дающие право потребителям медицинских услуг получать медицинскую помощь в системе ОСМС;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ОСМС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страхования.</w:t>
      </w:r>
    </w:p>
    <w:bookmarkEnd w:id="81"/>
    <w:bookmarkStart w:name="z11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возврата излишне (ошибочно) зачисленных сумм отчислений и (или) взносов, пени за несвоевременную и (или) неполную уплату отчислений и (или) взносов, переведенных в фонд, плательщиком или банком в Государственную корпорацию подается заявление на возврат излишне (ошибочно) зачисленных отчислений и (или) взносов, и (или) пени по форме, согласно приложению 1 к настоящим Правилам, к которому прилагаются: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согласии на возврат сумм от физического лица, в пользу которого произведены взносы согласно приложению 2 к настоящим Правилам;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платежного документа либо документа, подтверждающего уплату отчислений и (или) взносов и (или) пени.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допущения ошибок в списках физических лиц, за которых производились отчисления и (или) взносы и (или) пени, к заявлению прилагается справка-подтверждение по форме, согласно приложению 3 к настоящим Правилам.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Плательщики, осуществляющие уплату отчислений и (или) взносов, наличными деньгами, вместо справки-подтверждения прилагают копию платежного документа либо документа, подтверждающего уплату отчислений и (или) взносов.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корпорацией в течение пяти операционных дней со дня поступления заявления проверяется факт зачисления отчислений и (или) взносов, и (или) пени, заявление направляется в фонд с приложением подтверждения всех реквизитов по данному платежу, документов в соответствии с частью первой настоящего пункта.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приостановлении представления налоговой отчетности лицами, в соответствии с Налоговым кодексом, о признании индивидуальных предпринимателей бездействующими в соответствии с налоговым законодательством Республики Казахстан, размещены на официальном сайте Комитета государственных доходов Министерства финансов Республики Казахстан. Обновление вышеуказанных сведений производится на ежедневной основе.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заявления плательщика о возврате излишне (ошибочно) зачисленных сумм отчислений и (или) взносов и (или) пени фонд принимает следующие решения: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возврате плательщику излишне (ошибочно) зачисленных сумм отчислений и (или) взносов и (или) пени;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отказе в возврате плательщика сумм отчислений и (или) взносов и (или) пени по следующим основаниям: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заявлении плательщика неверно указаны (либо не указаны) реквизиты плательщика (БИН, ИИН), реквизиты платежа (номер и/или дата и/или сумма платежного поручения), не приложены документы, подтверждающие изменения данных (реквизитов) потребителя медицинских услуг, отправку платежа в фонд либо приложены нечитабельные копии подтверждающих документов;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заявления плательщика не соответствует приложению 1 к настоящим Правилам;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заявлении плательщика указана некорректная причина возврата;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неполного предоставления документов в соответствии с абзацем вторым настоящего пункта;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отсутствует основание для возврата отчисления и (или) взноса и (или) пени;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согласно сведениям из интернет-ресурса Комитета государственных доходов, индивидуальный предприниматель зарегистрированный как действующий не освобождается от уплаты взносов;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сумма, перечисленная в фонд в пользу иностранцев и членов их семей, временно пребывающих на территории Республики Казахстан в соответствии с условиями международного договора, ратифицированного Республикой Казахстан.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после обработки заявлений формирует платежное поручение формата МТ-102 и осуществляет перечисление денег в течение семи операционных дней со дня поступления заявления плательщика в фонд на банковский счет Государственной корпорации для последующего перечисления их плательщику. По суммам, не подлежащим возврату, фонд передает в Государственную корпорацию информацию об отказе с указанием причины согласно приложению 4 к настоящим Правилам.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реестра фонда Государственная корпорация формирует платежное поручение в формате МТ-102 и перечисляет плательщику сумму излишне (ошибочно) зачисленных отчислений и (или) взносов, и (или) пени в течение трех операционных дней.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 получает информацию о причине отказа на возврат сумм отчислений и (или) взносов, и (или) пени через Государственную корпорацию. Государственная корпорация после возврата излишне (ошибочно) зачисленных сумм уведомляет фонд о произведенном возврате по форме, согласно приложению 5 к настоящим Правилам.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Государственной корпорацией и фондом один раз в месяц производится сверка перечисления отчислений и (или) взносов, и (или) пени, а также возвратов отчислений и (или) взносов, и (или) пени из фонда.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допущения ошибок банком, обслуживающим плательщика при оформлении электронных платежных поручений, банк принимает меры по исправлению допущенных ошибок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системах".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 ведет учет поступивших и возвращенных излишне (ошибочно) зачисленных отчислений и (или) взносов и (или) пени.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Плательщик в сроки и в порядке в установленном налоговым законодательством, представляет в орган государственных доходов по местонахождению налоговый отчет по исчисленным отчислениям и (или) взносам за лиц, за которых производились отчисления и (или) взносы.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корпорация ежедневно, за прошедший день, представляет в орган государственных доходов реестры поступивших и возвращенных отчислений и (или) взносов и (или) пени по плательщикам, зарегистрированным в порядке, установленном Налоговым кодексом.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Плательщик, осуществляющий уплату отчислений и (или) взносов в фонд, при необходимости запрашивает и получает от Государственной корпорации информацию о перечисленных суммах отчислений и (или) взносов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плательщикам излишне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(ошибочно) зачисленных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отчислений, взносов и (или) пени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несвоевременную и (или) неполную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уплату отчислений и (или) взносов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некоммерческого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"Фонд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фамилию,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наличии))</w:t>
            </w:r>
          </w:p>
        </w:tc>
      </w:tr>
    </w:tbl>
    <w:bookmarkStart w:name="z14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плательщика отчислений и (или) (взносов), и (или) пени, или банком,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организацией, осуществляющей отдельные виды  банковских операций плательщика)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произвести возврат суммы излишне (ошибочных) уплаченных отчислений и (или) взносов и (или) пени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фамилию,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перечисленных платежным поручением от "__" _______20__г. № ___, референс,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сумма ________________, сумма возврата __________________________.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последующими платежами невозможна по причине (нужное отметить):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ошибочно перечислены;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излишне начислены на работников;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неверно указан код назначения платежа;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формате платежного поручения МТ 102 допущены ошибки;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неверно указаны реквизиты плательщика;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плательщиком или банком два или более раз перечислены;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просим произвести по следующим реквизитам: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полные данные плательщика, банковские реквизиты)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согласии на возврат сумм от физического лица, в пользу которого произведены взносы;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платежного документа либо документа, подтверждающего уплату отчислений и (или) взносов.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самостоятельно занятым лицом, - копия свидетельства о государственной регистрации в качестве индивидуального предпринимателя.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/     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____________________________________________/__________________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/      подпись)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заявление заполняется на бланке и заверяется печатью (факсимильная подпись не допускается).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плательщикам излишне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(ошибочно) зачисленных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отчислений, взносов и (или) 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несвоевременную и (или) неполную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уплату отчислений и (или) взносов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даю согласие на возврат излишне (ошибочно) уплаченных взносов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обязательное социальное медицинское страхование в мою пользу в сумме________________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период (ы) _______________ (год, месяц)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(дата)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плательщикам излишне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(ошибочно) зачисленных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отчислений, взносов и (или) 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несвоевременную и (или) неполную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уплату отчислений и (или) взносов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Справка-подтверждение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889"/>
        <w:gridCol w:w="889"/>
        <w:gridCol w:w="1139"/>
        <w:gridCol w:w="393"/>
        <w:gridCol w:w="1220"/>
        <w:gridCol w:w="2794"/>
        <w:gridCol w:w="643"/>
        <w:gridCol w:w="397"/>
        <w:gridCol w:w="1306"/>
        <w:gridCol w:w="397"/>
        <w:gridCol w:w="13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подтверждает,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плательщика отчислений и (или) (взносов), и (или) пени)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при уплате отчислений и (или) взносов и (или) пени в НАО "Фонд социального медицинского страхования" были допущены ошибки в списках работников и физических лиц, за которых производились отчисления и (или) взносы в следующих платежных поручениях: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поручения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поручения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платежного поручения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Референс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ошибочно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Надлежало перечислить (тенге)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_______________________________________/______________________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бухгалтер____________________________________________/__________________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плательщикам излишне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(ошибочно) зачисленных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отчислений, взносов и (или) 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несвоевременную и (или) неполную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уплату отчислений и (или) взносов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Информация об отказе в возврате отчислений и (или) взносов и (или) пени</w:t>
      </w:r>
    </w:p>
    <w:bookmarkEnd w:id="131"/>
    <w:bookmarkStart w:name="z16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_______20___года</w:t>
      </w:r>
    </w:p>
    <w:bookmarkEnd w:id="132"/>
    <w:bookmarkStart w:name="z17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возврате по причине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ответственного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плательщикам излишне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(ошибочно) зачисленных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отчислений, взносов и (или) 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несвоевременную и (или) неполную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уплату отчислений и (или) взносов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"Фонд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фамилию,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1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"Правительство для граждан" уведомляет о возврате сумм ошибочно перечисленных отчислений и (или) взносов и (или) пени, поступивших из НАО "Фонд социального медицинского страхования", в соответствии с распоряжением от "__" ______ 20__ года № __ по следующим плательщикам: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182"/>
        <w:gridCol w:w="2392"/>
        <w:gridCol w:w="6306"/>
        <w:gridCol w:w="728"/>
      </w:tblGrid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плательщика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платежного поручения НАО "Фонд социального медицинского страхования"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наличии)/подпись)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