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8a7f" w14:textId="0b68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информации и коммуникаций Республики Казахстан от 31 октября 2018 года № 455 и Министра национальной экономики Республики Казахстан от 31 октября 2018 года № 39 "Об утверждении критериев оценки степени риска и проверочного листа за соблюдением законодательства Республики Казахстан о телерадиовещании"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информации и общественного развития Республики Казахстан от 30 марта 2019 года № 40 и Министра национальной экономики Республики Казахстан от 4 апреля 2019 года № 24. Зарегистрирован в Министерстве юстиции Республики Казахстан 9 апреля 2019 года № 18481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совместный приказ вводится в действие с 11 апреля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31 октября 2018 года № 455 и Министра национальной экономики Республики Казахстан от 31 октября 2018 года № 39 "Об утверждении критериев оценки степени риска и проверочных листов за соблюдением законодательства Республики Казахстан о телерадиовещании" (зарегистрирован в Реестре государственной регистрации нормативных правовых актов за № 17674, опубликован 7 ноября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критериев оценки степени риска и проверочных листов за соблюдением законодательства Республики Казахстан о телерадиовещании";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Субъективных критериях по информационному источнику "результаты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 (справка, заключение, рекомендации и другие), в том числе в порядке, определенном правилами проведения мониторинга средств массовой информации",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 и 5,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11467"/>
        <w:gridCol w:w="215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на теле-, радиоканалах, не специализирующихся на сообщениях и материалах рекламного характера, превышающей двадцать процентов от общего объема вещания в сутки, за исключением бегущей строки, социальной рекламы, информации о собственной продукции теле-, радиоканалов (анонсов), не содержащей рекламы третьих лиц, объявления о мероприятиях, подготовленных и проводимых теле-, радиоканалом, а также рекламы, размещаемой в месте события, транслируемого в прямом эфире или записи повтора прямого эфира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телеторговли на телеканалах, не специализирующихся на сообщениях и материалах рекламного характера, превышающей более тридцати процентов от общего объема вещания рекламы в сутки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9-1 и 9-2,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10251"/>
        <w:gridCol w:w="345"/>
      </w:tblGrid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9-1.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теле-, радиопрограмм (передач по телерадиовещательным каналам) на казахском языке в интервалах времени продолжительностью шесть часов каждый, исчисляемый с ноля часов местного времени, менее суммарного объема теле-, радиопрограмм (передач по телерадиовещательным каналам) на других языках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9-2.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рекламы на казахском языке в интервалах времени через каждые шесть часов, исчисляемых с ноля часов местного времени, менее суммарного объема рекламы, распространяемой на других языках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22,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0"/>
        <w:gridCol w:w="8994"/>
        <w:gridCol w:w="646"/>
      </w:tblGrid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при ретрансляции операторами телерадиовещания иностранных теле-, радиоканалов на территории Республики Казахстан, за исключением: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социальной рекламы;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рекламы, размещаемой в месте события, транслируемого в прямом эфире или записи повтора прямого эфира;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рекламы, распространяемой иностранными теле-, радиоканалами, специализирующимися исключительно на сообщениях и материалах рекламного характера</w:t>
            </w:r>
          </w:p>
          <w:bookmarkEnd w:id="1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34, 35, 36, 37, 38, 39, 40, 41, 42, 43, 44, 45, следующего содержания: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227"/>
        <w:gridCol w:w="210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товаров (работ, услуг), запрещенных к рекламе законодательством Республики Казахстан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соответствующего товара (работ, услуг), а также самого рекламодателя, подлежащего лицензированию, без указания номера лицензии и наименования органа, выдавшего лицензию, кроме рекламы на радио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недобросовестной и недостоверной рекламы, за исключением случаев антиконкурентных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недобросовестной конкуренции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неэтичной и скрытой рекламы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рекламы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рекламы в общем объеме вещания рекламы в сутки продолжительностью более двадцати процентов в период времени с восемнадцати до двадцати трех часов местного времени в течение часа времени вещания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рекламы, размещаемой на безвозмездной основе на обязательных теле-, радиоканалах, менее десяти выходов в интервале времени продолжительностью восемнадцать часов, исчисляемом с шести часов утра местного времени, с обязательными двумя выходами в интервале времени продолжительностью шесть часов, исчисляемом с восемнадцати часов местного времени ежедневно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неравномерно в течение всего ежедневного ее выхода в эфир на территории Республики Казахстан на казахском и русском языках, а также по усмотрению рекламодателя и на других языках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Визуальное или звуковое использование образов несовершеннолетних в рекламе, не относящейся непосредственно к товарам (работам, услугам) для несовершеннолетних, за исключением социальной рекламы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в радиопрограммах социальной рекламы с упоминанием о спонсорах продолжительностью более трех секунд о каждом, в телепрограммах социальной рекламы с упоминанием о спонсорах продолжительностью более трех секунд о каждом, и такому упоминанию отведено более чем семь процентов площади кадра, а в социальной рекламе, распространяемой другими способами, – более чем пять процентов рекламной площади (пространства)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звука при трансляции рекламы громче звука транслируемой программы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социальной рекламы с упоминанием о средствах индивидуализации, о физических и юридических лицах, за исключением упоминания о государственных органах, органах местного самоуправления, спонсорах, физических лицах, оказавшихся в трудной жизненной ситуации или нуждающихся в лечении, в целях оказания им благотворительной помощи, а также упоминания в социальной рекламе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или иных общественно полезных целей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Субъективные критерии по информационному источнику "результаты предыдущих проверок и профилактического контроля с посещением субъектов (объектов) контроля"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9, следующего содержания: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10505"/>
        <w:gridCol w:w="463"/>
      </w:tblGrid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ретрансляции теле-, радиоканала, теле-, радиопрограммы без договора, заключенного между оператором телерадиовещания и теле-, радиокомпанией или филиалом (представительством) иностранного юридического лица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Проверочном листе в сфере государственного контроля за соблюдением законодательства Республики Казахстан о телерадиовещании в отношении теле-, радиокомпаний,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 и 5, изложить в следующей редакции: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11306"/>
        <w:gridCol w:w="101"/>
        <w:gridCol w:w="101"/>
        <w:gridCol w:w="102"/>
        <w:gridCol w:w="102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рекламы на теле-, радиоканалах, не специализирующихся на сообщениях и материалах рекламного характера, превышающей двадцать процентов от общего объема вещания в сутки, за исключением бегущей строки, социальной рекламы, информации о собственной продукции теле-, радиоканалов (анонсов), не содержащей рекламы третьих лиц, объявления о мероприятиях, подготовленных и проводимых теле-, радиоканалом, а также рекламы, размещаемой в месте события, транслируемого в прямом эфире или записи повтора прямого эфира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телеторговли на телеканалах, не специализирующихся на сообщениях и материалах рекламного характера, не превышающей более тридцати процентов от общего объема вещания рекламы в сутки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8-1 и 8-2, следующего содержания: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0125"/>
        <w:gridCol w:w="155"/>
        <w:gridCol w:w="155"/>
        <w:gridCol w:w="156"/>
        <w:gridCol w:w="156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8-1.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объему теле-, радиопрограмм (передач по телерадиовещательным каналам) на казахском языке в интервалах времени продолжительностью шесть часов каждый, исчисляемый с ноля часов местного времени, не менее суммарного объема теле-, радиопрограмм (передач по телерадиовещательным каналам) на других языках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8-2.</w:t>
            </w:r>
          </w:p>
        </w:tc>
        <w:tc>
          <w:tcPr>
            <w:tcW w:w="10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объему рекламы на казахском языке в интервалах времени через каждые шесть часов, исчисляемых с ноля часов местного времени, не менее суммарного объема рекламы, распространяемой на других языках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31, 32, 33, 34, 35, 36, 37, 38, 39, 40, 41, 42, следующего содержания: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1081"/>
        <w:gridCol w:w="99"/>
        <w:gridCol w:w="99"/>
        <w:gridCol w:w="99"/>
        <w:gridCol w:w="99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рекламы товаров (работ, услуг), запрещенных к рекламе законодательством Республики Казахстан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распространению рекламы соответствующего товара (работ, услуг), а также самого рекламодателя, подлежащего лицензированию, с указанием номера лицензии и наименования органа, выдавшего лицензию, кроме рекламы на радио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недобросовестной и недостоверной рекламы, за исключением случаев антиконкурентных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недобросовестной конкуренции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неэтичной и скрытой рекламы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использования рекламы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распространению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распространению рекламы в общем объеме вещания рекламы в сутки в период с восемнадцати до двадцати трех часов местного времени в течение часа времени вещания продолжительностью не более двадцати процентов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распространению социальной рекламы, размещаемой на безвозмездной основе на обязательных теле-, радиоканалах, не менее десяти выходов в интервале времени продолжительностью восемнадцать часов, исчисляемом с шести часов утра местного времени, с обязательными двумя выходами в интервале времени продолжительностью шесть часов, исчисляемом с восемнадцати часов местного времени ежедневно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распространению социальной рекламы равномерно в течение всего ежедневного ее выхода в эфир на территории Республики Казахстан на казахском и русском языках, а также по усмотрению рекламодателя и на других языках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рекламы с визуальным или звуковым использованием образов несовершеннолетних в рекламе, не относящейся непосредственно к товарам (работам, услугам) для несовершеннолетних, за исключением социальной рекламы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распространению в радиопрограммах социальной рекламы с упоминанием о спонсорах продолжительностью не более трех секунд о каждом, в телепрограммах социальной рекламы с упоминанием о спонсорах продолжительностью не более трех секунд о каждом, и такому упоминанию отведено не более чем семь процентов площади кадра, а в социальной рекламе, распространяемой другими способами, – не более чем пять процентов рекламной площади (пространства)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непревышению звука при трансляции рекламы громче звука транслируемой программы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распространению социальной рекламы без упоминания о средствах индивидуализации, о физических и юридических лицах, за исключением упоминания о государственных органах, органах местного самоуправления, спонсорах, физических лицах, оказавшихся в трудной жизненной ситуации или нуждающихся в лечении, в целях оказания им благотворительной помощи, а также упоминания в социальной рекламе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или иных общественно полезных целей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Проверочном листе в сфере государственного контроля за соблюдением законодательства Республики Казахстан о телерадиовещании в отношении операторов телерадиовещания,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5"/>
        <w:gridCol w:w="9201"/>
        <w:gridCol w:w="316"/>
        <w:gridCol w:w="316"/>
        <w:gridCol w:w="316"/>
        <w:gridCol w:w="316"/>
      </w:tblGrid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нераспространению рекламы при ретрансляции операторами телерадиовещания иностранных теле-, радиоканалов на территории Республики Казахстан, за исключением: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социальной рекламы;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рекламы, размещаемой в месте события, транслируемого в прямом эфире или записи повтора прямого эфира;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рекламы, распространяемой иностранными теле-, радиоканалами, специализирующимися исключительно на сообщениях и материалах рекламного характера</w:t>
            </w:r>
          </w:p>
          <w:bookmarkEnd w:id="35"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информации Министерства информации и общественного развития Республики Казахстан обеспечить: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 регистрацию настоящего совместного приказа в Министерстве юстиции Республики Казахстан;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официальном интернет-ресурсе Министерства информации и общественного развития Республики Казахстан;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информации и общественного развития Республики Казахстан.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с 11 апреля 2019 года и подлежит официальному опубликованию.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Д. Абаев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Р. Даленов
</w:t>
            </w:r>
          </w:p>
        </w:tc>
      </w:tr>
    </w:tbl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