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cdf5" w14:textId="83ac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медицинской помощи больным туберкулезом, направленным на принудительное лечение и признании утратившими силу некоторых приказов Министерства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марта 2019 года № ҚР ДСМ-14. Зарегистрирован в Министерстве юстиции Республики Казахстан 9 апреля 2019 года № 18482. Утратил силу приказом и.о. Министра здравоохранения Республики Казахстан от 28 октября 2020 года № ҚР ДСМ-161/2020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28.10.2020 </w:t>
      </w:r>
      <w:r>
        <w:rPr>
          <w:rFonts w:ascii="Times New Roman"/>
          <w:b w:val="false"/>
          <w:i w:val="false"/>
          <w:color w:val="ff0000"/>
          <w:sz w:val="28"/>
        </w:rPr>
        <w:t>№ ҚР ДСМ-161/2020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больным туберкулезом, направленным на принудительное лечение согласно приложению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2019 года № ҚР ДСМ-14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медицинской помощи больным туберкулезом, направленным на принудительное лечение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медицинской помощи больным туберкулезом, направленным на принудительное лечение (далее – Правила) определяют порядок оказания медицинской помощи больным туберкулезом, направленным на принудительное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лечение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лечение –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 от лечения – отказ больного с диагнозом туберкулез, подтвержденный лабораторным методом, от лечения, назначенного централизованной врачебно-консультативной комиссией противотуберкулезной организации (далее – ЦВКК);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уклонение от лечения – нарушение режима лечения, предписанного ЦВКК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документации;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принудительное лечение – лечение больного туберкулезом, осуществляемое на основании решения суда.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Основаниями для принудительного лечения больных туберкулезом, являются: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отказ больного с диагнозом туберкулез, подтвержденным лабораторным методом, от лечения и отсутствие положительного результата всех методов его убеждения (консультация психолога, применение методов санитарного просвещения), зафиксированных в медицинской документации больного;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документации больного.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Принудительное лечение граждан, больных туберкулезом, включает противотуберкулезное и симптоматическое лечение с изоляцией пациентов в специализированных противотуберкулезных организациях и осуществляется за счет бюджетных средств.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медицинской помощи больным туберкулезом, направленным на принудительное лечение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направления больных туберкулезом на принудительное лечение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Больные туберкулезом, подтвержденным лабораторным методом, уклоняющиеся от лечения, подлежат обязательной госпитализации.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принудительном лечении больных туберкулезом и уклоняющихся от лечения, принимается судом по заявлению организаций здравоохранения в соответствии с законодательством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решения вопроса о назначении принудительного лечения медицинскую документацию больного на ЦВКК противотуберкулезной организации (далее – ПТО) представляет: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фтизиатр организации, оказывающей амбулаторно-поликлиническую помощь, по месту регистрации в случае отказа от госпитализации больного туберкулезом, подтвержденным лабораторным методом;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лечащий врач в случае самовольного ухода и нарушения режима лечения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документации.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заключению ЦВКК главный врач ПТО подписывает представление о принудительном лечении в двух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представлению о принудительном лечении прилагаются следующие документы: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состоянии здоровья (выписка из истории болезни, амбулаторной карты);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доверенность на представителя ПТО для участия в судебном заседании, заверенная главным врачом ПТО;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ЦВКК о необходимости назначения принудительного лечения.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направляются в суд в течение 5 календарных дней со дня принятия заключения ЦВККК.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Материалы о направлении на принудительное лечение рассматриваются судом в сроки,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347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Принудительное лечение лиц, больных туберкулезом, освобождающихся из учреждений уголовно-исполнительной системы с незавершенным лечением,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противотуберкулезной помощи в учреждениях уголовно-исполнительной системы, утвержденными приказом Министра внутренних дел Республики Казахстан от 19 августа 2014 года № 530 (зарегистрирован в Реестре государственной регистрации нормативных правовых актов за № 9762).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медицинской помощи больным туберкулезом, направленным на принудительное лечение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Больной при поступлении в ПТО проходит санитарную обработку и осматривается врачом.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больного оформляется 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–история болезни) по форме 003/у, утвержденной приказом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здравоохранения", (зарегистрированный в Реестре государственной регистрации нормативно-правовых актов за № 6697) (далее - Приказ № 907).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Больному назначается режим и схема лечения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декабря 2017 года № 994 "Об утверждении Инструкции по организации оказания медицинской помощи при туберкулезе" (зарегистрирован в Реестре государственной регистрации нормативных правовых актов за № 16381) (далее – Приказ № 994).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Больной, у которого установлен туберкулез с множественной лекарственной устойчивостью (далее – МЛУ ТБ) и широкой лекарственной устойчивостью (далее – ШЛУ ТБ), представляется на ЦВКК для назначения соответствующего режима и схемы лечения с соблюдением мер инфекционного контроля.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Лечащий врач осматривает больных ежедневно кроме выходных и праздничных дней.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выходные и праздничные дни осмотр осуществляется дежурным медицинским персоналом.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Заведующий отделением осматривает пациента в день поступления, в последующем по медицинским показаниям и перед выпиской. Результаты осмотра пациентов с диагнозом и рекомендациями заведующий отделением заносит в историю болезни и подписывает.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Распределение в палаты осуществляется с учетом данных лабораторных исследований и лекарственной чувствительности на момент поступления и в процессе лечения.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Принудительное лечение больных туберкулезом, в том числе МЛУ/ШЛУ туберкулезом, продолжается до завершения полного курса лечения с благоприятными исходами "вылечен" или "лечение завершено".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решения ЦВКК о прекращении лечения больного МЛУ/ШЛУ туберкулезом больной подлежит переводу в организации, оказывающие паллиативную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сестринский уход.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Режим пребывания больных на принудительном лечении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предотвращения самовольного ухода больных за пределы ПТО, а также проникновения на территорию посторонних лиц, территория ПТО ограждается сплошным забором высотой не менее 2,5 метров и обеспечивается круглосуточной охраной и системой видеонаблюдения. Выделяется отдельная огражденная прогулочная территория для больных.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Специализированные отделения оборудуются следующими ограничительными инженерно-техническими средствами: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основным ограждением территории;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сигнализацией;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сейфом для хранения документов;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металлическими легкосъемными и открывающимися решетками на окнах;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металлическими дверями во всех специализированных и вспомогательных помещениях;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контрольно-пропускным пунктом со специализированной охраной;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системой видеонаблюдения.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Территория ПТО охраняется специализированным охранным подразделением, имеющим лицензию на данный вид деятельности (далее – служба охраны).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охраны организует контрольно-пропускной режим и обеспечивает наружную и внутреннюю охрану.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 территорию ПТО допускаются работающий персонал и администрация.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Выход больных с территории ПТО и прогулочного двора разрешается в сопровождении охраны и медицинского персонала для проведения лечебно-диагностических мероприятий.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Сотрудники службы охраны оказывают содействие медицинскому персоналу в профилактике и пресечении противоправных действий лиц, находящихся на принудительном лечении на основании договора, заключаемого между ПТО и службой охраны.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выписки больных туберкулезом, находящихся на принудительном лечении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 10 календарных дней до выписки больного, завершающего полный курс лечения с благоприятным исходом, лечащий врач и заведующий отделением уточняют порядок дальнейшего диспансерного наблюдения.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выписке больного фтизиатру амбулаторно-поликлинической организации по месту жительства передается 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ТБ 01/у "Медицинская карта больного туберкулезом", утвержденная приказом исполняющего обязанности Министра здравоохранения Республики Казахстан от 23 ноября 2010 года № 907, зарегистрированный в Реестре государственной регистрации нормативных правовых актов Республики Казахстан под № 6697 (далее – Приказ МЗ РК № 907), последняя рентгенограмма и выписка из медицинской карты стационарного больного.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 10 календарных дней до выписки/перевода больного, завершившего лечение с исходом "неудача лечения", лечащим врачом и заведующим отделением уточняется информация об условиях дальнейшего паллиативного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лечения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организацию, оказывающую паллиативную помощь и сестринский уход, больной переводится на специализированном медицинском транспорте по предварительному согласованию с принимающей стороной. Передаются выписка из медицинской карты стационарного больного и рентгенограммы.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карта по форме ТБ 01/у - категория IV "Медицинская карта больного туберкулезом категории IV", утвержденная приказом № 907, больного, переведенного в организацию, оказывающую паллиативную помощь и сестринский уход, направляется фтизиатру амбулаторно-поликлинической организации по месту жительства.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История болезни больного после выписки/перевода проверяется, подписывается руководством ПТО и сдается в архив.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Больные туберкулезом, подвергавшиеся принудительному лечению, после выписки встают на учет в противотуберкулезной организации по месту жительства.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Диспансерное наблюдение больных туберкулезом, закончивших полный курс лечения, проводится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 № 994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туберкулезом, направленным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принудительное лечение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суд ___________области,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Алматы, Шымкент</w:t>
            </w:r>
          </w:p>
        </w:tc>
      </w:tr>
    </w:tbl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ПРЕДСТАВЛЕНИЕ О ПРИНУДИТЕЛЬНОМ ЛЕЧЕНИИ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Больной (ая)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 отчество (при его наличии) пациента/законного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дата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проживающий(ая) по адресу: 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состоящий на диспансерном учете с "______" __________ __________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диагнозом:____________________________________________________________________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Сопутствующее заболевание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Анамнез заболевания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Больной (ая)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(описываются факты отказа или уклонения от лечения)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ЦВКК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изложенного, в соответствии со статьей 107 Кодекса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18 сентября 2009 года "О здоровье народа и системе  здравоохранения",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Направить на принудительное лечение в СПТО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учреждения) больного(ую)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 отчество (при его наличии) пациента/законного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 материалы на ____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врач ПТО_______________________________________________________________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(области, города)                   (Ф.И.О.)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2019 года № ҚР ДСМ-14</w:t>
            </w:r>
          </w:p>
        </w:tc>
      </w:tr>
    </w:tbl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Министерства здравоохранения Республики Казахстан утративших силу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17 ноября 2009 года № 729 "Об утверждении Правил принудительного лечения больных туберкулезом в специализированных противотуберкулезных организациях и их выписки" (зарегистрирован в Реестре государственной регистрации нормативных правовых актов за № 5959).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 марта 2011 года № 104 "О внесении дополнения в приказ и.о. Министра здравоохранения Республики Казахстан от 17 ноября 2009 года № 729 "Об организации принудительного лечения, а также режима пребывания больных в специализированных противотуберкулезных организациях" (зарегистрирован в Реестре государственной регистрации нормативных правовых актов за № 6861, опубликован в газете "Казахстанская правда" от 5 мая 2011 года № 147 (26568).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318 "О внесении изменений в приказ исполняющего обязанности Министра здравоохранения Республики Казахстан от 17 ноября 2009 года № 729 "Об организации принудительного лечения, а также режима пребывания больных в специализированных противотуберкулезных организациях" (зарегистрирован в Реестре государственной регистрации нормативных правовых актов за № 11425, опубликован в информационно-правовой системе "Әділет" 8 июля 2015 года).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