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2a4d" w14:textId="8b12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9 сентября 2015 года № 15-02/810 "Об утверждении регламента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 апреля 2019 года № 126. Зарегистрирован в Министерстве юстиции Республики Казахстан 10 апреля 2019 года № 18489. Утратил силу приказом Министра сельского хозяйства Республики Казахстан от 18 ноября 2020 года № 349.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18.11.2020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9 сентября 2015 года № 15-02/810 "Об утверждении регламента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(зарегистрирован в Реестре государственной регистрации нормативных правовых актов под № 12176, опубликован 26 октября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комиссии", утвержденный указанным приказом, изложить в новой редакции согласно приложению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2019 года 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сентября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15-02/810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(далее – государственная услуга) оказывается Комитетом государственной инспекции в агропромышленном комплексе Министерства сельского хозяйства Республики Казахстан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комиссии", утвержденного приказом Министра сельского хозяйства Республики Казахстан от 15 июля 2015 года № 15-02/654 (зарегистрирован в Реестре государственной регистрации нормативных правовых актов за № 12088) (далее – Стандарт).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заключение (разрешительный документ) уполномоченного органа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 (далее – заключение) либо мотивированный ответ об отказе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электронного запроса услугополучателя с приложением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его выполнения: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поступления запроса услугополучателю направляется уведомление о приеме документов на портале – время исполнения 15 (пятнадцать) минут;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ответственного за оказание государственной услуги (далее – Управление) определяет ответственного исполнителя и направляет ему на рассмотрение заявление и документы услугополучателя – время исполнения 20 (двадцать) минут;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полноту документов услугополучателя и сличает сведения, указанные услугополучателем в заявлении и представленных документах с планами проведения регистрационных и производственных испытаний пестицидов (ядохимикатов), готовит проект заключения – время исполнения 1 (один) рабочий день.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согласно перечню, предусмотренному пунктом 9 Стандарта, оформляется мотивированный отказ в дальнейшем рассмотрении заявления, подписывается у руководителя услугодателя и направляется услугополучателю – время исполнения 2 (два) рабочих дня.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полноты и соответствия представленных документов, а также отсутствии оснований для отказа в оказании государственной услуги ответственный исполнитель готовит проект заключения и вносит на рассмотрение руководителю Управления – время исполнения 1 (один) рабочий день.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согласовывает результат оказания государственной услуги – время исполнения 30 (тридцать) минут;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 – время исполнения 1 (один) час.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отправляется в личный кабинет услугополучателя в форме электронного документа удостоверенного ЭЦП уполномоченного лица услугодателя.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заявление с входящим номером;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резолюция руководителя Управления для рассмотрения ответственному исполнителю;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наличии всех требуемых документов услугополучателя или мотивированный отказ в дальнейшем рассмотрении заявления;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сведений, указанных услугополучателем в заявлении и документах, планам проведения регистрационных (мелкоделяночных и производственных) испытаний пестицидов (ядохимикатов);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ответственным исполнителем проекта заключения либо мотивированный ответ об отказе в оказании государственной услуги;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и подписание результата оказания государственной услуги;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 (работников) услугодателя, которые участвуют в процедуре оказания государственной услуги: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со дня поступления документов, проводит регистрацию полученных документов и электронного запроса, и направляет руководителю Управления – время исполнения 15 (пятнадцать) минут;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резолюция руководителя Управления для рассмотрения ответственному исполнителю – время исполнения 20 (двадцать) минут;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ответственным исполнителем проекта заключения либо мотивированного ответа об отказе в оказании государственной услуги и передача его на рассмотрение руководителю Управления – время исполнения 1 (один) рабочий день;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результата оказания государственной услуги руководителем Управления – время исполнения 30 (тридцать) минут;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оказания государственной услуги руководителем услугодателя – время исполнения 1 (один) час;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либо мотивированный ответ об отказе в оказании государственной услуги услугополучателю.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 приведены в справочнике последовательности процедур (действий) работников согласно приложению 1 к настоящему регламенту государственной услуги.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не предусмотрена возможность обращения услугополучателя в Государственную корпорацию "Правительство для граждан".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последовательности процедур (действий) услугополучателя: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через портал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через портал);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через портал для получения государственной услуги;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через портал подлинности данных о зарегистрированном услугополучателе через логин (индивидуальный идентификационный номер (далее – ИИН) или бизнес-идентификационный номер (далее – БИН) и пароль;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сообщения об отказе в авторизации в связи с имеющимися нарушениями в данных услугополучателя;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указанной в настоящем регламенте государственной услуги, вывод на экран формы заявления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выбор услугополучателем регистрационного свидетельства ЭЦП для удостоверения (подписания) запроса;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удостоверение (подписание) посредством ЭЦП услугополучателя заполненной формы (введенных данных) заявления на оказание государственной услуги;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документа (запроса услугополучателя) в информационной системе (далее – ИС) и обработка запроса в ИС;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услугодателем соответствия предоставляемых услугополучателем документов основаниям для выдачи заключения и формирование результата оказания государственной услуги;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формирование сообщения об отказе в запрашиваемой услуге в связи с имеющимися нарушениями в данных в ИС;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получение услугополучателем результата государственной услуги, сформированной ИС. Электронный документ формируется с использованием ЭЦП уполномоченного лица услугодателя.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последовательности процедур (действий) услугодателя: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ответственным исполнителем услугодателя логина и пароля (процедура авторизации) в ИС услугодателя для оказания государственной услуги;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в ИС подлинности данных о зарегистрированном ответственным исполнителя услугодателя через логин и пароль;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ИС услугодателя сообщения об отказе в авторизации в связи с имеющимися нарушениями в данных ответственного исполнителя услугодателя;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ответственным исполнителем услугодателя услуги, указанной в настоящем регламенте государственной услуги, вывод на экран формы запроса для оказания государственной услуги;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регистрация запроса в ИС и обработка услуги в ИС;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проверка ответственным исполнителем услугодателя соответствия представленных услугополучателем документов и формирование результата оказания государственной услуги;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ответственным исполнителем услугодателя результата оказания государственной услуги на согласование руководителю Управления;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направление ответственным исполнителем услугодателя результата оказания государственной услуги на подписание руководителю услугодателя;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подписание результата оказания государственной услуги руководителем услугодателя;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получение услугополучателем результата оказания государственной услуги, сформированной ИС.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услугополучателя, и диаграмма функционального взаимодействия информационных систем, задействованных в оказании государственной услуги через услугодателя, приведены в приложениях 2 и 3 к настоящему регламенту государственной услуги.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(разрешительного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образцов незарегистрированных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(пестицидов)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(мелкоделяночных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производственных) испытаний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научных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решениями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комиссии"</w:t>
            </w:r>
          </w:p>
        </w:tc>
      </w:tr>
    </w:tbl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последовательности процедур (действий) работников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(разрешительного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образцов незарегистрированных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(пестицидов)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(мелкоделяночных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производственных) испытаний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научных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решениями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комиссии"</w:t>
            </w:r>
          </w:p>
        </w:tc>
      </w:tr>
    </w:tbl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услугополучателя 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8105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(разрешительного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образцов незарегистрированных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(пестицидов)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(мелкоделяночных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производственных) испытаний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научных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решениями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комиссии"</w:t>
            </w:r>
          </w:p>
        </w:tc>
      </w:tr>
    </w:tbl>
    <w:bookmarkStart w:name="z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услугодателя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142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