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8a5a" w14:textId="f508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проверочного листа за соблюдением законодательства Республики Казахстан о рекламе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марта 2019 года № 22. Зарегистрирован в Министерстве юстиции Республики Казахстан 10 апреля 2019 года № 18490.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10.05.2023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за соблюдением законодательства Республики Казахстан о рекламе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законодательства Республики Казахстан о рекламе согласно приложению 2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предпринимательства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копии настоящего приказа на официальном интернет-ресурсе Министерства национальной экономики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Генеральной прокуратуры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22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за соблюдением законодательства Республики Казахстан о рекламе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национальной экономики РК от 28.11.12022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7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8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за соблюдением законодательства Республики Казахстан о рекламе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за № 17371),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22 июня 2022 года № 48 "Об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№ 3 "Об утверждении Правил формирования государственными органами системы оценки рисков и формы проверочных листов" (зарегистрирован в Реестре государственной регистрации нормативных правовых актах за № 28577) и предназначены для отбора субъектов контроля в сфере рекламной деятельности и отнесения их к степеням риска при проведении контроля уполномоченным органом в сфере рекламной деятельности (далее – уполномоченный орган).</w:t>
      </w:r>
    </w:p>
    <w:bookmarkEnd w:id="14"/>
    <w:bookmarkStart w:name="z8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используются следующие понятия:</w:t>
      </w:r>
    </w:p>
    <w:bookmarkEnd w:id="15"/>
    <w:bookmarkStart w:name="z1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– физические и юридические лица за деятельностью которых осуществляется контроль за соблюдением законодательства Республики Казахстан о рекламе;</w:t>
      </w:r>
    </w:p>
    <w:bookmarkEnd w:id="16"/>
    <w:bookmarkStart w:name="z1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 – количественная мера исчисления риска;</w:t>
      </w:r>
    </w:p>
    <w:bookmarkEnd w:id="17"/>
    <w:bookmarkStart w:name="z16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18"/>
    <w:bookmarkStart w:name="z16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значительные нарушения – нарушения требований, установленных нормативными правовыми актами за соблюдением законодательства Республики Казахстан о рекламе, касательно соблюдения запрета рекламы не зарегистрированных в соответствии с законодательством Республики Казахстан религиозных объединений и духовных (религиозных) организаций образования;</w:t>
      </w:r>
    </w:p>
    <w:bookmarkEnd w:id="19"/>
    <w:bookmarkStart w:name="z1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незначительные нарушения – нарушения требований, установленных нормативными правовыми актами за соблюдением законодательства Республики Казахстан о рекламе, касательно демонтирования объекта наружной (визуальной) рекламы по истечению срока его размещения;</w:t>
      </w:r>
    </w:p>
    <w:bookmarkEnd w:id="20"/>
    <w:bookmarkStart w:name="z1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грубые нарушения – нарушения требований, установленных нормативными правовыми актами за соблюдением законодательства Республики Казахстан о рекламе, влекущих административную ответственность, касательно отсутствия уведомления до начала осуществления деятельности или действий и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тайны;</w:t>
      </w:r>
    </w:p>
    <w:bookmarkEnd w:id="21"/>
    <w:bookmarkStart w:name="z16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причинения вреда в результате деятельности субъекта контроля и надзора жизни или здоровью человека,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2"/>
    <w:bookmarkStart w:name="z17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и (или) проверок на соответствие требованиям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 и (или) проверок на соответствие требованиям;</w:t>
      </w:r>
    </w:p>
    <w:bookmarkEnd w:id="23"/>
    <w:bookmarkStart w:name="z17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за соблюдением законодательства Республики Казахстан о рекламе и не зависящие непосредственно от отдельного субъекта контроля;</w:t>
      </w:r>
    </w:p>
    <w:bookmarkEnd w:id="24"/>
    <w:bookmarkStart w:name="z17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5"/>
    <w:bookmarkStart w:name="z17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26"/>
    <w:bookmarkStart w:name="z17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проверочный лист –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</w:p>
    <w:bookmarkEnd w:id="27"/>
    <w:bookmarkStart w:name="z17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национальной экономики РК от 10.05.2023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Критерии оценки степени риска и проверочные листы, применяемые для проведения профилактического контроля с посещением субъекта (объекта) контроля и (или) проверки на соответствие требованиям, утверждаются актом уполномоченного органа по предпринимательству и размещаются на интернет-ресурсах регулирующих государственных органов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Кодекса.</w:t>
      </w:r>
    </w:p>
    <w:bookmarkEnd w:id="29"/>
    <w:bookmarkStart w:name="z9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государственных органов об утверждении критериев оценки степени риска и управления рисками, проверочных листов до их утверждения подлежат согласованию с уполномоченным органом по правовой статистике и специальным учетам на предмет технической возможности автоматизации систем оценки и управления рисками и соответствия требованиям информационной системы – единого реестра субъектов и объектов проверок.</w:t>
      </w:r>
    </w:p>
    <w:bookmarkEnd w:id="30"/>
    <w:bookmarkStart w:name="z9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согласования уполномоченным органом по правовой статистике и специальным учетам составляет пять рабочих дней со дня поступления проекта на согласование.</w:t>
      </w:r>
    </w:p>
    <w:bookmarkEnd w:id="31"/>
    <w:bookmarkStart w:name="z9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системы оценки и управления рисками при проведении проверки на соответствие требованиям и профилактического контроля субъектов (объектов) контроля</w:t>
      </w:r>
    </w:p>
    <w:bookmarkEnd w:id="32"/>
    <w:bookmarkStart w:name="z9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осуществлении профилактического контроля с посещением субъекта (объекта) контроля и проверки на соответствие требованиям, субъект (объект) контроля относится к одной из следующих степеней риска (далее – степени риска):</w:t>
      </w:r>
    </w:p>
    <w:bookmarkEnd w:id="33"/>
    <w:bookmarkStart w:name="z9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4"/>
    <w:bookmarkStart w:name="z9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риск.</w:t>
      </w:r>
    </w:p>
    <w:bookmarkEnd w:id="35"/>
    <w:bookmarkStart w:name="z9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критериям, но не чаще двух раз в год.</w:t>
      </w:r>
    </w:p>
    <w:bookmarkEnd w:id="36"/>
    <w:bookmarkStart w:name="z10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высокой степени риска, кратность проведения проверок на соответствие требованиям определяется критериями оценки степени риска, но не чаще одного раза в год.</w:t>
      </w:r>
    </w:p>
    <w:bookmarkEnd w:id="37"/>
    <w:bookmarkStart w:name="z10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средней степени риска, кратность проведения проверок на соответствие требованиям определяются критериями оценки степени риска, но не чаще одного раза в год.</w:t>
      </w:r>
    </w:p>
    <w:bookmarkEnd w:id="38"/>
    <w:bookmarkStart w:name="z10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Критерии оценки степени риска для проведения профилактического контроля субъекта (объекта) контроля формируются посредством определения объективных и субъективных критериев.</w:t>
      </w:r>
    </w:p>
    <w:bookmarkEnd w:id="39"/>
    <w:bookmarkStart w:name="z10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40"/>
    <w:bookmarkStart w:name="z10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оценки степени риска для проведения проверки на соответствие требованиям и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41"/>
    <w:bookmarkStart w:name="z10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объективных критериев осуществляется посредством определения риска.</w:t>
      </w:r>
    </w:p>
    <w:bookmarkEnd w:id="42"/>
    <w:bookmarkStart w:name="z10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риска осуществляется в зависимости от специфики сферы, в которой осуществляется государственный контроль с учетом одного из следующих критериев:</w:t>
      </w:r>
    </w:p>
    <w:bookmarkEnd w:id="43"/>
    <w:bookmarkStart w:name="z10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опасности (сложности) объекта;</w:t>
      </w:r>
    </w:p>
    <w:bookmarkEnd w:id="44"/>
    <w:bookmarkStart w:name="z10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масштабов тяжести возможных негативных последствий, вреда на регулируемую сферу (область);</w:t>
      </w:r>
    </w:p>
    <w:bookmarkEnd w:id="45"/>
    <w:bookmarkStart w:name="z10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возможности наступления неблагоприятного происшествия для жизни или здоровья человека, окружающей среды, законных интересов физических и юридических лиц, государства.</w:t>
      </w:r>
    </w:p>
    <w:bookmarkEnd w:id="46"/>
    <w:bookmarkStart w:name="z11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проведения анализа возможных рисков субъекты (объекты) контроля распределяются по двум степеням риска (высокая и средняя).</w:t>
      </w:r>
    </w:p>
    <w:bookmarkEnd w:id="47"/>
    <w:bookmarkStart w:name="z11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относятся – рекламораспространители;</w:t>
      </w:r>
    </w:p>
    <w:bookmarkEnd w:id="48"/>
    <w:bookmarkStart w:name="z11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относятся – рекламопроизводители, рекламодатели.</w:t>
      </w:r>
    </w:p>
    <w:bookmarkEnd w:id="49"/>
    <w:bookmarkStart w:name="z11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50"/>
    <w:bookmarkStart w:name="z11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субъективных критериев осуществляется с применением следующих этапов:</w:t>
      </w:r>
    </w:p>
    <w:bookmarkEnd w:id="51"/>
    <w:bookmarkStart w:name="z11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52"/>
    <w:bookmarkStart w:name="z11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информация и оценка рисков.</w:t>
      </w:r>
    </w:p>
    <w:bookmarkEnd w:id="53"/>
    <w:bookmarkStart w:name="z11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Формирование базы данных и сбор информации необходимы для выявления субъектов (объектов) контроля, нарушающих законодательство Республики Казахстан.</w:t>
      </w:r>
    </w:p>
    <w:bookmarkEnd w:id="54"/>
    <w:bookmarkStart w:name="z1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профилактического контроля с посещением используются следующие источники информации:</w:t>
      </w:r>
    </w:p>
    <w:bookmarkEnd w:id="55"/>
    <w:bookmarkStart w:name="z1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и профилактического контроля с посещением субъектов (объектов) контроля;</w:t>
      </w:r>
    </w:p>
    <w:bookmarkEnd w:id="56"/>
    <w:bookmarkStart w:name="z1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 количество подтвержденных жалоб и обращений;</w:t>
      </w:r>
    </w:p>
    <w:bookmarkEnd w:id="57"/>
    <w:bookmarkStart w:name="z1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профилактического контроля без посещения субъектов (объектов)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рекомендации) за соблюдением законодательства Республики Казахстан о рекламе).</w:t>
      </w:r>
    </w:p>
    <w:bookmarkEnd w:id="58"/>
    <w:bookmarkStart w:name="z1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при проведении проверок на соответствие требованиям используются следующие источники информации:</w:t>
      </w:r>
    </w:p>
    <w:bookmarkEnd w:id="59"/>
    <w:bookmarkStart w:name="z1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проверок;</w:t>
      </w:r>
    </w:p>
    <w:bookmarkEnd w:id="60"/>
    <w:bookmarkStart w:name="z1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 количество подтвержденных жалоб и обращений;</w:t>
      </w:r>
    </w:p>
    <w:bookmarkEnd w:id="61"/>
    <w:bookmarkStart w:name="z1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профилактического контроля без посещения субъектов (объектов) контроля (итоговые документы, выданные по итогам профилактического контроля без посещения субъекта (объекта) контроля (рекомендации) за соблюдением законодательства Республики Казахстан о рекламе).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национальной экономики РК от 10.05.2023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имеющихся источников информации регулирующие государственные органы формируют субъективные критерии, подлежащие оценке в соответствии с приложением 1 к Критериям.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национальной экономики РК от 10.05.2023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определяются субъективные критерии, которые в соответствии с критериями оценки степени риска регулирующего государственного органа соответствуют степени нарушения – грубое, значительное и не значительное.</w:t>
      </w:r>
    </w:p>
    <w:bookmarkEnd w:id="64"/>
    <w:bookmarkStart w:name="z12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определения грубым, значительным и незначительным нарушениям устанавливаются в критериях оценки степени риска регулирующего государственного органа с учетом специфики соответствующей сферы государственного контроля.</w:t>
      </w:r>
    </w:p>
    <w:bookmarkEnd w:id="65"/>
    <w:bookmarkStart w:name="z12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субъективных критериев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нарушений.</w:t>
      </w:r>
    </w:p>
    <w:bookmarkEnd w:id="66"/>
    <w:bookmarkStart w:name="z12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степени риска по субъективным критериям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национальной экономики РК от 10.05.2023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отнесения субъекта контроля к степени риска применяется следующий порядок расчета показателя степени риска.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9 настоящих Критериев.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национальной экономики РК от 10.05.2023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11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14-1 в соответствии с приказом Министра национальной экономики РК от 10.05.2023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Расчет показателя степени риска по субъективным критериям, определенным в соответствии с пунктом 11 настоящих Критериев, производится по шкале от 0 до 100 баллов и осуществляется по следующей формуле: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463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10 настоящих Критериев, включается в расчет показателя степени риска по субъективным критериям.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14-2 в соответствии с приказом Министра национальной экономики РК от 10.05.2023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082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14 настоящих Критериев.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14-3 в соответствии с приказом Министра национальной экономики РК от 10.05.2023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Проверочные листы</w:t>
      </w:r>
    </w:p>
    <w:bookmarkEnd w:id="72"/>
    <w:bookmarkStart w:name="z15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Проверочные листы составляются для однородных групп субъектов (объектов) контроля и включают требования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Кодекса и с соблюдением условий,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73"/>
    <w:bookmarkStart w:name="z15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Проверочные листы формируются по форме согласно приложению 2 к настоящему приказу.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рекламе и рекламной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 верхнем углу - в редакции приказа Министра национальной экономики РК от 10.05.2023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предыдущих проверок и профилактического контроля с посещением субъекта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уведомления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соблюдение требования по не использованию в рекламе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соблюдение запрета о размещении наружной (визуальной) рекламы на памятниках истории и культуры и в их охранных зонах, на культовых зданиях (сооружениях) и на отведенной им территории и их ограждениях, а также на особо охраняемых природных территориях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соблюдение запрета размещения рекламы строящегося или введенного в эксплуатацию жилого дома (жилого здания), не соответствующего классификации жилых домов (жилых зданий) в утвержденной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соблюдение требования по размещению рекламы товаров (работ, услуг), запрещенных к производству и реализации в соответствии с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соблюдение запрета рекламы не зарегистрированных в соответствии с законодательством Республики Казахстан религиозных объединений и духовных (религиозных) организаций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соблюдение запрета рекламы электронного казино и интернет-казино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наличия требования в рекламе товара (работы, услуги), реализуемого на территории Республики Казахстан, указание цены (тарифов, расценок, ставок) в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соблюдение требования по демонтированию объекта наружной (визуальной) рекламы по истечении срока его размещения, установленного договором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подтвержденной жалобы или обращения за соблюдением законодательства Республики Казахстан о рекламе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или более подтвержденных жалоб или обращений за соблюдением законодательства Республики Казахстан о рекламе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Результаты профилактического контроля без посещения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рекламе и рекламной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</w:tbl>
    <w:bookmarkStart w:name="z18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</w:t>
      </w:r>
      <w:r>
        <w:br/>
      </w:r>
      <w:r>
        <w:rPr>
          <w:rFonts w:ascii="Times New Roman"/>
          <w:b/>
          <w:i w:val="false"/>
          <w:color w:val="000000"/>
        </w:rPr>
        <w:t>критериям за соблюдения законодательства Республики Казахстан о рекламе</w:t>
      </w:r>
      <w:r>
        <w:br/>
      </w:r>
      <w:r>
        <w:rPr>
          <w:rFonts w:ascii="Times New Roman"/>
          <w:b/>
          <w:i w:val="false"/>
          <w:color w:val="000000"/>
        </w:rPr>
        <w:t>в соответствии со статьей 138 Предпринимательского кодекса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в отношении рекламодателя, рекламораспростронителя, рекламопроизводителя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Критерии дополнены приложением 2 в соответствии с приказом Министра национальной экономики РК от 10.05.2023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уведомления о размещении наружной визуальной рекламы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посещением, наличие и количество подтвержденных жалоб и обращений; результаты профилактического контроля, итоговые документы, выданные по итогам профилактического контроля, справка, заключение, рекомендации.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информации по исполнению рекомендаций, выданной в рамках проведенного профилактического контроля без посещения субъектов (объектов)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посещением, наличие и количество подтвержденных жалоб и обращений; результаты профилактического контроля, итоговые документы, выданные по итогам профилактического контроля, справка, заключение, рекомендации.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проверок на соответствие требованиям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уведомления о размещении наружной визуальной рекламы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посещением, наличие и количество подтвержденных жалоб и обращений; результаты профилактического контроля, итоговые документы, выданные по итогам профилактического контроля, справка, заключение, рекомендации.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информации по исполнению рекомендаций, выданной в рамках проведенного профилактического контроля без посещения субъектов (объектов)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посещением, наличие и количество подтвержденных жалоб и обращений; результаты профилактического контроля, итоговые документы, выданные по итогам профилактического контроля, справка, заключение, рекомендации.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22</w:t>
            </w:r>
          </w:p>
        </w:tc>
      </w:tr>
    </w:tbl>
    <w:bookmarkStart w:name="z7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национальной экономики РК от 28.11.12022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bookmarkStart w:name="z160" w:id="78"/>
      <w:r>
        <w:rPr>
          <w:rFonts w:ascii="Times New Roman"/>
          <w:b w:val="false"/>
          <w:i w:val="false"/>
          <w:color w:val="000000"/>
          <w:sz w:val="28"/>
        </w:rPr>
        <w:t>
      За соблюдением законодательства Республики Казахстан о рекламе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отношении рекламодателя, рекламораспростронителя, рекламопроизводителя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однородной группы субъектов (объектов)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орган, назначивший проверку/профилактического контроля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посещением субъекта (объекта) контроля__________________________________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(объекта) контроля 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номер),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(объекта) контроля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 использованию в рекламе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о размещении наружной (визуальной) рекламы на памятниках истории и культуры и в их охранных зонах, на культовых зданиях (сооружениях) и на отведенной им территории и их ограждениях, а также на особо охраняемых природных территориях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размещения рекламы строящегося или введенного в эксплуатацию жилого дома (жилого здания), не соответствующего классификации жилых домов (жилых зданий) в утвержденной проектной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размещению рекламы товаров (работ, услуг), запрещенных к производству и реализации в соответствии с законодательством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рекламы не зарегистрированных в соответствии с законодательством Республики Казахстан религиозных объединений и духовных (религиозных) организаций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рекламы электронного казино и интернет-казино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требования в рекламе товара (работы, услуги), реализуемого на территории Республики Казахстан, указание цены (тарифов, расценок, ставок) в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демонтированию объекта наружной (визуальной) рекламы по истечении срока его размещения установленного договором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1" w:id="79"/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 ____________________________________ ____________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                   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контроля и надзора ___________________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должность       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