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4d5d" w14:textId="71d4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15 мая 2018 года № 204 "О распределении государственного образовательного заказа на подготовку специалистов с высшим и послевузовским образованием в разрезе специальностей на 2018-2019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10 апреля 2019 года № 144. Зарегистрирован в Министерстве юстиции Республики Казахстан 11 апреля 2019 года № 18500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15 мая 2018 года № 204 "О распределении государственного образовательного заказа на подготовку специалистов с высшим и послевузовским образованием в разрезе специальностей на 2018-2019 учебный год" (зарегистрирован в Реестре государственной регистрации нормативных правовых актов под № 16937, опубликован 1 июня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образовательном заказе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подготовку магистров на 2018-2019 учебный год, распределенный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"1.Образование":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2"/>
        <w:gridCol w:w="1197"/>
        <w:gridCol w:w="1974"/>
        <w:gridCol w:w="1975"/>
        <w:gridCol w:w="206"/>
        <w:gridCol w:w="1976"/>
      </w:tblGrid>
      <w:tr>
        <w:trPr>
          <w:trHeight w:val="30" w:hRule="atLeast"/>
        </w:trPr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6M010800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и спорт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6M010900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6M011000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6M011100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6M011200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6M011300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1"/>
        <w:gridCol w:w="1250"/>
        <w:gridCol w:w="2062"/>
        <w:gridCol w:w="2062"/>
        <w:gridCol w:w="215"/>
        <w:gridCol w:w="1520"/>
      </w:tblGrid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6M010800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Физическая культура и спорт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6M010900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6M011000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Физика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6M011100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6M011200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6M011300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278"/>
        <w:gridCol w:w="3278"/>
        <w:gridCol w:w="2598"/>
        <w:gridCol w:w="2599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3278"/>
        <w:gridCol w:w="3278"/>
        <w:gridCol w:w="2598"/>
        <w:gridCol w:w="2599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3566"/>
        <w:gridCol w:w="3566"/>
        <w:gridCol w:w="2338"/>
        <w:gridCol w:w="2338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3566"/>
        <w:gridCol w:w="3566"/>
        <w:gridCol w:w="2338"/>
        <w:gridCol w:w="2338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в установленном законодательством Республики Казахстан порядке обеспечить: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Ешенкулова Т.И.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