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8e87" w14:textId="dc28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28 мая 2015 года № 623 "Об утверждении регламентов государственных услуг в сфере деятельности авиационных учебных центров и авиационного персонала"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5 апреля 2019 года № 198. Зарегистрирован в Министерстве юстиции Республики Казахстан 12 апреля 2019 года № 18508. Утратил силу приказом Министра индустрии и инфраструктурного развития Республики Казахстан от 13 октября 2020 года № 527.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13.10.2020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мая 2015 года № 623 "Об утверждении регламентов государственных услуг в сфере деятельности авиационных учебных центров и авиационного персонала" (зарегистрирован в Реестре государственной регистрации нормативных правовых актов за № 11612 опубликован 23 июля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свидетельств авиационному персоналу",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регламенте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сертификата авиационного учебного центра гражданской авиации", утвержденном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сертификата авиационного учебного центра гражданской авиации" (далее – государственная услуга) оказывается Комитетом гражданской авиации Министерства индустрии и инфраструктурного развития Республики Казахстан (далее – услугодатель).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для оказания государственной услуги и выдача результатов оказания государственной услуги осуществляется через веб-портал "электронного правительства" www.elicense.kz (далее - портал).";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заявления специалистом канцелярии услугодателя с присвоением регистрационного номера и даты в течение тридцати минут;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наложение резолюции руководителя или его заместителя в течение двух часов;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руководителем структурного подразделения ответственного исполнителя в течение двух часов;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полноты представленных документов ответственным исполнителем и создание комиссии для проведения сертификационного обследования (далее - Комиссия) в течение пяти рабочих дней;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 тематики и содержания представленных документов Комиссией в течение десяти рабочих дней, в случае установления несоответствия документов, представленных услугополучателем для получения государственной услуги, и (или) данных (сведений) содержащихся в них ответственный исполнитель оформляет письменный мотивированный ответ об отказе;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сертификационное обследование заявления услугополучателя в течение пяти рабочих дней;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окончании сертификационного обследования оформляется акт сертификационного обследования (далее – Акт) в течение четырех рабочих дней;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принятия положительного решения Комиссией оформляется сертификат авиационного учебного центра и направляется на подпись руководителю структурного подразделения в течение одного рабочего дня;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руководитель структурного подразделения подписывает сертификат авиационного учебного центра в течение одного рабочего дня.";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процессе оказания государственной услуги участвуют следующие структурные подразделения услугодателя: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(председатель Комитета);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ответственного структурного подразделения;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члены Комиссии.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работниками с указанием длительности каждой процедуры (действия):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канцелярии услугодателя в течение тридцати минут осуществляет прием и регистрацию документов, направляет их руководству услугодателя (заместитель руководителя);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(заместитель руководителя) в течение двух часов налагает резолюцию и определяет ответственное структурное подразделение услугодателя;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руководитель ответственного структурного подразделения услугодателя в течение двух часов определяет ответственного исполнителя и передает документы на рассмотрение ответственному исполнителю;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соответствия (полноты) заявления услугополучателя требованиям стандарта создается Комиссия по сертификационному обследованию в течение пяти рабочих дней;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 в течение десяти рабочих дней со дня регистрации представленных документов услугополучателя, необходимых для оказания государственной услуги проводит анализ тематики и содержания представленных документов, в случае установления несоответствия документов, представленных услугополучателем для получения государственной услуги, и (или) данных (сведений) содержащихся в них ответственный исполнитель оформляет письменный мотивированный ответ об отказе;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Комиссия проводит сертификационное обследование в течение пяти рабочих дней;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окончании сертификационного обследования Комиссией составляется Акт в течение четырех рабочих дней;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случае принятия Комиссией положительного решения ответственным исполнителем готовится сертификат в течение одного рабочего дня и направляется на подпись руководителю (заместителю руководителя) структурного подразделения;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(заместитель руководителя) структурного подразделения подписывает сертификат в течение одного дня.";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623</w:t>
            </w:r>
          </w:p>
        </w:tc>
      </w:tr>
    </w:tbl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свидетельств авиационному персоналу"</w:t>
      </w:r>
    </w:p>
    <w:bookmarkEnd w:id="37"/>
    <w:bookmarkStart w:name="z5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оказывается Комитетом гражданской авиации Министерства индустрии и инфраструктурного развития Республики Казахстан (далее – услугодатель). 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www.egov.kz, www.elicense.kz (далее – портал).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/бумажная.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является: выдача свидетельства авиационному персоналу (далее – свидетельство) либо письменный мотивированный ответ услугодателя об отказе в оказании государственной услуги в случаях и по основаниям,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свидетельств авиационному персоналу", утвержденного приказом Министра по инвестициям и развитию Республики Казахстан от 28 апреля 2015 года № 518 "Об утверждении стандартов государственных услуг в сфере деятельности авиационных учебных центров и авиационного персонала" (далее – Стандарт) (зарегистрирован в Реестре государственной регистрации нормативных правовых актов за № 11401).</w:t>
      </w:r>
    </w:p>
    <w:bookmarkEnd w:id="44"/>
    <w:bookmarkStart w:name="z5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или электронного запроса услугополучателя согласно пункту 9 Стандарта. 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работником канцелярии услугодателя заявления с присвоением регистрационного номера и даты в течение 2 часов и передача их на рассмотрение руководителю услугодателя;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течение двух часов рассматривает заявление и отписывает его заместителю руководителя;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 в течение двух часов рассматривает заявление и отписывает руководителю структурного подразделения;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 в течение двух часов рассматривает заявление и передает на исполнение ответственному исполнителю;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рассмотрение ответственным исполнителем заявления на полноту в течение одного рабочего дня. В случае соответствия заявления услугополучателя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передача заявления услугополучателя на экспертизу государственному авиационному инспектору по медицине;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экспертизы заявления государственным авиационным инспектором по медицине в течение трех рабочих дней. В случае соответствия заявления требованиям медицины передача заявления на экспертизу государственному авиационному инспектору по авиационным учебным центрам;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проведение экспертизы заявления государственным авиационным инспектором по учебным центрам в течение трех рабочих дней. В случае соответствия заявления требованиям по учебным центрам передача заявления государственному авиационному инспектору по авиаперсоналу; 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тематики заявления и принятие решения о возможности исполнения заявления государственным авиационным инспектором по авиаперсоналу в течение четырех рабочих дней и передача ответственному исполнителю заявления для заполнения свидетельства;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оформление ответственным исполнителем свидетельства в течение двух рабочих дней и передача свидетельства руководителю управления либо оформление письменного мотивированного ответа об отказе в оказании государственной услуги;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подписание свидетельства руководителем управления в течение одного рабочего дня.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на полноту заявления ответственным исполнителем;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экспертизы заявления государственным авиационным инспектором по медицине;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экспертизы заявления государственным авиационным инспектором по авиационным учебным центрам;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экспертизы заявления государственным авиационным инспектором по авиаперсоналу;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оформление ответственным исполнителем свидетельства и передача его для подписания руководителю управления либо оформление письменного мотивированного ответа об отказе в оказании государственной услуги;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подписание свидетельства либо мотивированного ответа об отказе в оказании государственной услуги;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свидетельства или мотивированного ответа об отказе в оказании государственной услуги услугополучателю.</w:t>
      </w:r>
    </w:p>
    <w:bookmarkEnd w:id="67"/>
    <w:bookmarkStart w:name="z8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ответственного структурного подразделения (руководитель управления);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государственный авиационный инспектор по медицине;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государственный авиационный инспектор по авиационному учебному центру;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государственный авиационный инспектор по авиаперсоналу.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(действий):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работником канцелярии услугодателя заявления с присвоением регистрационного номера и даты в течение 2 часов (в случае подачи заявления на бумажном носителе) и передача их на рассмотрение руководителю услугодателя;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течение двух часов рассматривает заявление и передает его на рассмотрение заместителю руководителя услугодателя;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 в течение двух часов рассматривает заявление и отписывает руководителю структурного подразделения;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 в течении двух часов рассматривает заявление и передает его на исполнение ответственному исполнителю;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в срок не более одного рабочего дня со дня регистрации представленных документов услугополучателя, необходимых для оказания государственной услуги, проверяет полноту представленных документов. В случае полноты представленных документов передает представленные документы услугополучателя на экспертизу государственному авиационному инспектору по медицине;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государственный авиационный инспектор по медицине проводит экспертизу представленных документов в течение трех рабочих дней. В случае соответствия представленных документов требованиям медицины государственный авиационный инспектор по медицине передает представленные документы на экспертизу государственному авиационному инспектору по авиационным учебным центрам;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государственный авиационный инспектор по авиационным учебным центрам проводит экспертизу представленных документов в течение трех рабочих дней. В случае соответствия представленных документов требованиям по авиационным учебным центрам государственный авиационный инспектор по авиационным учебным центрам передает представленные документы государственному авиационному инспектору по авиаперсоналу;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государственный авиационный инспектор по авиаперсоналу проводит анализ тематики представленных документов и принимает решение о выдаче свидетельства авиационному персоналу в течение четырех рабочих дней и передает ответственному исполнителю представленные документы для оформления свидетельства;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оформляет свидетельство в течение двух рабочих дней и передает свидетельство на подпись руководителю управления;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руководитель управления подписывает свидетельство в течение двух рабочих дней и передает ответственному исполнителю.</w:t>
      </w:r>
    </w:p>
    <w:bookmarkEnd w:id="88"/>
    <w:bookmarkStart w:name="z10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 длительность обработки запроса услугополучателя: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оказания государственной услуги услугополучатель обращается в Государственную корпорацию;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длительность обработки запроса услугополучателя в Государственной корпорации – не более 20 минут;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документов,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подтверждающему полномочия, физического лица по нотариально засвидетельствованной доверенности) согласно пункту 9 Стандарта.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Государственной корпорации осуществляется в порядке "электронной очереди" без ускоренного обслуживания. При желании услугополучателя возможно "бронирование" электронной очереди, посредством портала.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Государственной корпорации получает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всех необходимых документов для получения государственной услуги, оператор Государственной корпорации выдает услугополучателю расписку о приеме соответствующих документов.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услугополучателю (либо его представителю по нотариально засвидетельствованной доверенности) осуществляется работником Государственной корпорации в срок указанный в расписке согласно пункту 4 Стандарта.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диаграммах 1, 2 функционального взаимодействия информационных систем, задействованных в оказании государственной услуги, согласно приложению 1 к настоящему регламенту.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через услугополучателя: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электронно-цифровой подписи (далее – ЭЦП),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пользователем пароля (процесс авторизации) на портал для получения государственной услуги;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пользователе через логин (бизнес идентификационный номер (далее - БИН)) и пароль;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случае имеющихся нарушений в данных пользователя;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пользователем услуги, указанной в настоящем Регламенте, вывод на экран формы запроса для оказания услуги и заполнение пользователем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пользователем регистрационного свидетельства ЭЦП для удостоверения (подписания) запроса;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ЭЦП);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случае не подтверждения подлинности ЭЦП пользователя;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запроса посредством ЭЦП услугополучателя заполненной формы (введенных данных) запроса на оказание услуги;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услугополучателя) в информационную систему государственной базы данных (далее - ИС ГБД) "Е-лицензирование" и обработка запроса в ИС ГБД "Е-лицензирование";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получение услугополучателем результата услуги (электронная лицензия), сформированной порталом. Электронный документ формируется с использованием ЭЦП уполномоченного лица услугодателя.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через услугодателя осуществляется следующим образом: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ответственным исполнителем услугодателя логина и пароля (процесс авторизации) в ИС ГБД "Е-лицензирование" для оказания государственной услуги;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ответственном исполнителе услугодателя через логин и пароль;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случае имеющихся нарушений в данных ответственного исполнителя услугодателя;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ответственным исполнителем услугодателя услуги, указанной в настоящем регламенте, вывод на экран формы запроса для оказания услуги и ввод ответственным исполнителем услугодателя данных услугополучателя;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шлюз электронного правительства (далее – ШЭП) в информационную систему государственной базы данных "Юридических лиц" (далее - ГБД ЮЛ) о данных услугополучателя;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ГБД ЮЛ;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случае отсутствия данных услугополучателя в ГБД ЮЛ;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ответственным исполнителем услугодателя необходимых документов, предоставленных услугополучателем, и прикрепление их к форме запроса;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услуги в ИС ГБД "Е-лицензирование";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услугополучателем результата услуги (электронная лицензия) сформированной ИС ГБД "Е-лицензирование". Электронный документ формируется с использованием ЭЦП уполномоченного лица Услугодателя.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в процессе оказания государственной услуги отражается в справочнике бизнес–процессов оказания государственной услуги "Выдача свидетельств авиационному персоналу" согласно приложению 2 к настоящему регламенту.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авиационному персоналу"</w:t>
            </w:r>
          </w:p>
        </w:tc>
      </w:tr>
    </w:tbl>
    <w:bookmarkStart w:name="z13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информационных систем, задействованных в оказании государственной услуги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5"/>
    <w:p>
      <w:pPr>
        <w:spacing w:after="0"/>
        <w:ind w:left="0"/>
        <w:jc w:val="both"/>
      </w:pPr>
      <w:r>
        <w:drawing>
          <wp:inline distT="0" distB="0" distL="0" distR="0">
            <wp:extent cx="7810500" cy="449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 электронной государственной услуги через услугодателя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7"/>
    <w:p>
      <w:pPr>
        <w:spacing w:after="0"/>
        <w:ind w:left="0"/>
        <w:jc w:val="both"/>
      </w:pPr>
      <w:r>
        <w:drawing>
          <wp:inline distT="0" distB="0" distL="0" distR="0">
            <wp:extent cx="7810500" cy="501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авиационному персоналу"</w:t>
            </w:r>
          </w:p>
        </w:tc>
      </w:tr>
    </w:tbl>
    <w:bookmarkStart w:name="z14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– процессов оказания государственной услуги "Выдача свидетельств авиационному персоналу"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9"/>
    <w:p>
      <w:pPr>
        <w:spacing w:after="0"/>
        <w:ind w:left="0"/>
        <w:jc w:val="both"/>
      </w:pPr>
      <w:r>
        <w:drawing>
          <wp:inline distT="0" distB="0" distL="0" distR="0">
            <wp:extent cx="7810500" cy="708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0"/>
    <w:p>
      <w:pPr>
        <w:spacing w:after="0"/>
        <w:ind w:left="0"/>
        <w:jc w:val="both"/>
      </w:pPr>
      <w:r>
        <w:drawing>
          <wp:inline distT="0" distB="0" distL="0" distR="0">
            <wp:extent cx="67437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2019 года № 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сертификата авиационного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центра гражданской авиации"</w:t>
            </w:r>
          </w:p>
        </w:tc>
      </w:tr>
    </w:tbl>
    <w:bookmarkStart w:name="z148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– процессов оказания государственной услуги "Выдача сертификата авиационному учебному центру"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2"/>
    <w:p>
      <w:pPr>
        <w:spacing w:after="0"/>
        <w:ind w:left="0"/>
        <w:jc w:val="both"/>
      </w:pPr>
      <w:r>
        <w:drawing>
          <wp:inline distT="0" distB="0" distL="0" distR="0">
            <wp:extent cx="78105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3"/>
    <w:p>
      <w:pPr>
        <w:spacing w:after="0"/>
        <w:ind w:left="0"/>
        <w:jc w:val="both"/>
      </w:pPr>
      <w:r>
        <w:drawing>
          <wp:inline distT="0" distB="0" distL="0" distR="0">
            <wp:extent cx="7277100" cy="143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