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e125d" w14:textId="cae1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30 мая 2016 года № 134 "Об утверждении Перечня комиссий и иных платежей, связанных с выдачей и обслуживанием банковского займа и микрокредита, выданных физическому лицу, учитываемых при расчете годовой эффективной ставки вознаграждения"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марта 2019 года № 45. Зарегистрировано в Министерстве юстиции Республики Казахстан 16 апреля 2019 года № 18515. Утратило силу постановлением Правления Национального Банка Республики Казахстан от 28 ноября 2019 года № 218.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28.11.2019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2019 года "О внесении изменений и дополнений в некоторые законодательные акты Республики Казахстан по вопросам усиления защиты права собственности, арбитража, оптимизации судебной нагрузки и дальнейшей гуманизации уголовного законодательства" (далее – Закон)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мая 2016 года № 134 "Об утверждении Перечня комиссий и иных платежей, связанных с выдачей и обслуживанием банковского займа и микрокредита, выданных физическому лицу, учитываемых при расчете годовой эффективной ставки вознаграждения" (зарегистрировано в Реестре государственной регистрации нормативных правовых актов под № 13870, опубликовано 29 июля 2016 года в информационно-правовой системе нормативных правовых актов Республики Казахстан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комиссий и иных платежей, связанных с выдачей и обслуживанием банковского займа и микрокредита, выданных физическому лицу, учитываемых при расчете годовой эффективной ставки вознаграждения,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защите прав потребителей финансовых услуг и внешних коммуникаций (Терентьев А.Л.)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официального опубликования настоящего постановления представление в Юридический департамент сведений об исполнении мероприятий, предусмотренных подпунктами 2), 3) и 4) настоящего пункта.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из договоров банковского займа, заключенных по истечении одного месяца со дня введения в действие Закона.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